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bee4b" w14:textId="3bbee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13 января 2020 года № 35/391. Зарегистрировано Департаментом юстиции Мангистауской области 15 января 2020 года № 4102.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4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"О республиканском бюджете на 2020-2022 годы"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областного маслихата от 12 декабря 2019 года № 32/395 "Об областном бюджете на 2020-2022 годы" (зарегистрировано в Реестре государственной регистрации нормативных правовых актов за № 4068),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районный бюджет на 2020-2022 годы согласно приложениям 1, 2 и 3 к настоящему решению соответственно, в том числе на 2020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11 112 214,4 тысячи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5 782 155,5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23 119,9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31 607,0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5 275 332,0 тысячи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12 185 089,8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271 186,5 тысяч тенге, в том числе: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335 830,5 тысяч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64 644,0 тысячи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-1 344 061,9 тысяча тенге;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1 344 061,9 тысяча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1 364 570,0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64 644,0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44 135,9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Мангистауского районного маслихата Мангистауской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42/453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Учесть, что из районного бюджета на 2020 год в бюджеты сел и сельских округов выделена субвенция в сумме 1 287 275,7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Шетпе – 498 433,9 тысячи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Жынгылды – 103 876,2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Сайотес – 86 520,3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Тущыкудук – 68 495,3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Кызан – 68 180,1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Актобе – 73 980,3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Шайыр – 75 916,9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Жармыш – 84 832,0 тысячи тенге;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Акшымырау – 55 136,2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Онды – 81 632,2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Шебир – 56 231,9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Отпан – 34 040,4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Мангистауского районного маслихата Мангистауской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42/453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из районного бюджета на 2020 год в бюджеты сел и сельских округов выделена целевые текущие трансферты в сумме 135 396,0 тысяч тенге, в том числе: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Шетпе – 76 828,0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Жынгылды – 11 688,0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Сайотес – 7 174,0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Тущықудык – 4 590,0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Кызан – 6 064,0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Ақтобе – 6 195,0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Шайыр – 6 456,0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Жармыш – 6 125,0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Акшымырау – 3 706,0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Онды – 3 483,0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Шебир – 3 087,0 тысяч тенге.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на 2020 год нормативы распределения доходов в районный бюджет в следующих объемах: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 – 100 процентов;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облагаемых у источника выплаты – 100 процентов;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доходов, не облагаемых у источника выплаты – 100 процентов;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не облагаемых у источника выплаты – 100 процентов;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налог –100 процентов.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 внесенными решениями Мангистауского районного маслихата Мангистауской области от 12.05.2020 </w:t>
      </w:r>
      <w:r>
        <w:rPr>
          <w:rFonts w:ascii="Times New Roman"/>
          <w:b w:val="false"/>
          <w:i w:val="false"/>
          <w:color w:val="000000"/>
          <w:sz w:val="28"/>
        </w:rPr>
        <w:t>№ 37/418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29.09.2020 </w:t>
      </w:r>
      <w:r>
        <w:rPr>
          <w:rFonts w:ascii="Times New Roman"/>
          <w:b w:val="false"/>
          <w:i w:val="false"/>
          <w:color w:val="000000"/>
          <w:sz w:val="28"/>
        </w:rPr>
        <w:t>№ 41/447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2020 год предусмотрены целевые текущие трансферты из республиканского бюджета в следующих объемах: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229 560,0 тысяч тенге – на выплату государственной адресной социальной помощи;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934 563,0 тысяч тенге – на увеличение оплаты труда педагогов государственных организаций среднего образования;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355 367,0 тысяч тенге – на доплату за квалификационную категорию педагогам государственных организаций среднего образования;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129 528,0 тысяч тенге – на увеличение оплаты труда педагогов государственных организаций дошкольного образования;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10 362,0 тысяч тенге – на доплату за квалификационную категорию педагогам государственных организаций дошкольного образования;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5 905,0 тысяч тенге –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45 600,0 тысяч тенге –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культурыи архивных учреждений;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14 848,0 тысяч тенге – на обеспечение прав и улучшение качества жизни инвалидов в Республике Казахстан;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272 664,0 тысяч тенге – на финансирование приоритетных проектов транспортной инфраструктуры.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183 360,0 тысяч тенге – на возмещение платежей населения по оплате коммунальных услуг в режиме чрезвычайного положения в Республике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 внесенными решением Мангистауского районного маслихата Мангистауской области от 29.09.2020 </w:t>
      </w:r>
      <w:r>
        <w:rPr>
          <w:rFonts w:ascii="Times New Roman"/>
          <w:b w:val="false"/>
          <w:i w:val="false"/>
          <w:color w:val="000000"/>
          <w:sz w:val="28"/>
        </w:rPr>
        <w:t>№ 41/447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2020 год предусмотрены целевые текущие трансферты из областного бюджета в следующих объемах: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99 065,0 тысяч тенге – на содержание дорог;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101 222,0 тысячи тенге – на приобретение учебников;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240 786,0 тысяч тенге – на социальную помощь отдельным категориям нуждающихся граждан по решениям местных представительных органов;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130 560,0 тысяч тенге – на капитальные затраты в сфере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109 642,0 тысячи тенге – на средний ремонт автомобильной дороги.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 внесенными решениями Мангистауского районного маслихата Мангистауской области от 20.03.2020 </w:t>
      </w:r>
      <w:r>
        <w:rPr>
          <w:rFonts w:ascii="Times New Roman"/>
          <w:b w:val="false"/>
          <w:i w:val="false"/>
          <w:color w:val="000000"/>
          <w:sz w:val="28"/>
        </w:rPr>
        <w:t>№ 36/403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12.05.2020 </w:t>
      </w:r>
      <w:r>
        <w:rPr>
          <w:rFonts w:ascii="Times New Roman"/>
          <w:b w:val="false"/>
          <w:i w:val="false"/>
          <w:color w:val="000000"/>
          <w:sz w:val="28"/>
        </w:rPr>
        <w:t>№ 37/418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29.09.2020 </w:t>
      </w:r>
      <w:r>
        <w:rPr>
          <w:rFonts w:ascii="Times New Roman"/>
          <w:b w:val="false"/>
          <w:i w:val="false"/>
          <w:color w:val="000000"/>
          <w:sz w:val="28"/>
        </w:rPr>
        <w:t>№ 41/447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27.11.2020 </w:t>
      </w:r>
      <w:r>
        <w:rPr>
          <w:rFonts w:ascii="Times New Roman"/>
          <w:b w:val="false"/>
          <w:i w:val="false"/>
          <w:color w:val="000000"/>
          <w:sz w:val="28"/>
        </w:rPr>
        <w:t>№ 42/453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2020 год предусмотрены целевые трансферты на развитие из республиканского бюджета в следующем объеме: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158 491,0 тысяч тенге – на строительство центральной библиотеки в селе Шетпе;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800 000,0 тысяч тенге - на реконструкцию автомобильных дорог Шетпе-Кызан 49-85 километров (участок Тасмурын-Мастек).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 внесенными решением Мангистауского районного маслихата Мангистауской области от 20.03.2020 </w:t>
      </w:r>
      <w:r>
        <w:rPr>
          <w:rFonts w:ascii="Times New Roman"/>
          <w:b w:val="false"/>
          <w:i w:val="false"/>
          <w:color w:val="000000"/>
          <w:sz w:val="28"/>
        </w:rPr>
        <w:t>№ 36/403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2020 год предусмотрены целевые трансферты на развитие из областного бюджета в следующем объеме: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84 000,0 тысяч тенге – на развитие транспортной инфраструктуры;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Мангистауского районного маслихата Мангистауской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42/453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325 268,0 тысяч тенге – на развитие системы инженерной-коммуникации;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9 387,0 тысяч тенге – на развитие коммунального хазяйства;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 внесенными решениями Мангистауского районного маслихата Мангистауской области от 20.03.2020 </w:t>
      </w:r>
      <w:r>
        <w:rPr>
          <w:rFonts w:ascii="Times New Roman"/>
          <w:b w:val="false"/>
          <w:i w:val="false"/>
          <w:color w:val="000000"/>
          <w:sz w:val="28"/>
        </w:rPr>
        <w:t>№ 36/403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12.05.2020 </w:t>
      </w:r>
      <w:r>
        <w:rPr>
          <w:rFonts w:ascii="Times New Roman"/>
          <w:b w:val="false"/>
          <w:i w:val="false"/>
          <w:color w:val="000000"/>
          <w:sz w:val="28"/>
        </w:rPr>
        <w:t>№ 37/418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29.09.2020 </w:t>
      </w:r>
      <w:r>
        <w:rPr>
          <w:rFonts w:ascii="Times New Roman"/>
          <w:b w:val="false"/>
          <w:i w:val="false"/>
          <w:color w:val="000000"/>
          <w:sz w:val="28"/>
        </w:rPr>
        <w:t>№ 41/447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27.11.2020 </w:t>
      </w:r>
      <w:r>
        <w:rPr>
          <w:rFonts w:ascii="Times New Roman"/>
          <w:b w:val="false"/>
          <w:i w:val="false"/>
          <w:color w:val="000000"/>
          <w:sz w:val="28"/>
        </w:rPr>
        <w:t>№ 42/453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Учесть, что в районном бюджете на 2020 год предусмотрены бюджетные кредиты из республиканского бюджета в следующем объеме: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299 024,0 тысячи тенге – на реализацию мер социальной поддержки специалистов.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Мангистауского районного маслихата Мангистауской области от 29.09.2020 </w:t>
      </w:r>
      <w:r>
        <w:rPr>
          <w:rFonts w:ascii="Times New Roman"/>
          <w:b w:val="false"/>
          <w:i w:val="false"/>
          <w:color w:val="000000"/>
          <w:sz w:val="28"/>
        </w:rPr>
        <w:t>№ 41/447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Учесть, что из областного бюджета за счет средств внутренних займов выделено 1 065 546,0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9-1 - в редакции решения Мангистауского районного маслихата Мангистауской области от 29.09.2020 </w:t>
      </w:r>
      <w:r>
        <w:rPr>
          <w:rFonts w:ascii="Times New Roman"/>
          <w:b w:val="false"/>
          <w:i w:val="false"/>
          <w:color w:val="000000"/>
          <w:sz w:val="28"/>
        </w:rPr>
        <w:t>№ 41/447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акимата района на 2020 год в сумме 119 520,0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Мангистауского районного маслихата Мангистауской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42/453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за счет бюджетных средств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перечень бюджетных программ на 2020 год, не подлежащих секвестру в процессе исполнения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"Аппарат Мангистауского районного маслихата" (руководитель аппарата Калиев Е.)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Контроль за исполнением настоящего решения возложить на заместителя акима Мангистауского района Кыланова Т.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2020 года.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Ордабаева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января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Мангистауского районного маслихата Мангистауской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42/453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041"/>
        <w:gridCol w:w="1041"/>
        <w:gridCol w:w="6355"/>
        <w:gridCol w:w="3097"/>
      </w:tblGrid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 гория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11 112 214,4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5 782 155,5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754 499,5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83 115,5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671 384,0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605 448,0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605 448,0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4 359 066,0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4 277 182,0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72 624,0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5 275 332,0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5 275 332,0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5 275 332,0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12 185 089,8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497 320,0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180 171,0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180 171,0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197 640,0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66 446,0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123 553,0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пожароврайонного (городского) масштаба, а также пожаров внаселенных пунктах, в которых не созданы органыгосударственной противопожарной службы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5 667 340,9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5 500 561,9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42 813,5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5 183 779,4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106 015,0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101 222,0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142 111,0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142 111,0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703 861,1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697 901,0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170 439,0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153 817,0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30 988,0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249 036,0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14 388,0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813 988,0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333 060,0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277 031,0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387 193,0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289 848,0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79 667,0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93 735,0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93 735,0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626 690,0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364 228,0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258 509,0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73 867,0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211 563,0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211 563,0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226 413,0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153 055,0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1 986 266,0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1 986 266,0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1 553 936,0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99 065,0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324 305,0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296 294,0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119 520,0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119 520,0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153 286,0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153 286,0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1 299 031,9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1 299 031,9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1 287 275,7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11 172,7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271 186,5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335 830,5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335 830,5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335 830,5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335 830,5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64 644,0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64 644,0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64 644,0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-1 344 061,9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1 344 061,9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займов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1 364 570,0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1 364 570,0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1 364 570,0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64 644,0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64 644,0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64 644,0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44 135,9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44 135,9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44 135,9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января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1065"/>
        <w:gridCol w:w="1065"/>
        <w:gridCol w:w="6499"/>
        <w:gridCol w:w="2887"/>
      </w:tblGrid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8 564 716,0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6 756 684,0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1 036 710,0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786 710,0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688 771,0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688 771,0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4 963 623,0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4 750 829,0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203 314,0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1 755 982,0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1 755 982,0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1 755 982,0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 циональная группа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 тратор бюджет ных программ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8 564 716,0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346 551,0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166 969,0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166 969,0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63 784,0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4 276 983,0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4 091 154,0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3 825 950,0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78 394,0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110 506,0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185 829,0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185 829,0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527 766,0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526 020,0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31 902,0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286 115,0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696 696,0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334 705,0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334 705,0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361 991,0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361 991,0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388 487,0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334 602,0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222 566,0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57 463,0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195 656,0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48 781,0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48 781,0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123 646,0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63 945,0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695 962,0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695 962,0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269 077,0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145 617,0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281 268,0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1 337 875,0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1 337 875,0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1 337 875,0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специализированным организациям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займов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января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1065"/>
        <w:gridCol w:w="1065"/>
        <w:gridCol w:w="6499"/>
        <w:gridCol w:w="2887"/>
      </w:tblGrid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8 932 716,0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7 030 996,0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1 139 930,0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839 930,0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682 602,0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682 602,0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5 136 438,0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4 872 853,0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253 496,0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1 848 629,0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1 848 629,0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1 848 629,0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 циональная группа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 тратор бюджетных программ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8 932 716,0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356 151,0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64 941,0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4 372 143,0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4 180 878,0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3 902 469,0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83 882,0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191 265,0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191 265,0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551 940,0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550 107,0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125 452,0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33 497,0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300 420,0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1 197 333,0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1 197 333,0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1 197 333,0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395 813,0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340 432,0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226 219,0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209 377,0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57 168,0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57 168,0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128 675,0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67 145,0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350 876,0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350 876,0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197 978,0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152 898,0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1 393 411,0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1 393 411,0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1 393 411,0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специализированным организациям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займов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января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9"/>
        <w:gridCol w:w="3329"/>
        <w:gridCol w:w="3329"/>
        <w:gridCol w:w="4063"/>
      </w:tblGrid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 тратор бюджетных программ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