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f4d7" w14:textId="fb7f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20 марта 2020 года № 36/406. Зарегистрировано Департаментом юстиции Мангистауской области 2 апреля 2020 года № 4168. Утратило силу решением Мангистауского районного маслихата Мангистауской области от 5 сентября 2022 года № 14/150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05.09.2022 </w:t>
      </w:r>
      <w:r>
        <w:rPr>
          <w:rFonts w:ascii="Times New Roman"/>
          <w:b w:val="false"/>
          <w:i w:val="false"/>
          <w:color w:val="ff0000"/>
          <w:sz w:val="28"/>
        </w:rPr>
        <w:t>№ 14/150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(Налоговой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земли сельскохозяйственного назначения на территории Мангистауского района, не используемые в соответствии с земельным законодательством Республики Казахстан.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Мангистауского районного маслихата от 15 мая 2018 года </w:t>
      </w:r>
      <w:r>
        <w:rPr>
          <w:rFonts w:ascii="Times New Roman"/>
          <w:b w:val="false"/>
          <w:i w:val="false"/>
          <w:color w:val="000000"/>
          <w:sz w:val="28"/>
        </w:rPr>
        <w:t>№16/176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№3618, опубликовано 6 июня 2018 года в Эталонном контрольном банке нормативных правовых актов Республики Казахстан).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Мангистауского районного маслихата" (руководитель аппарата Е.Калиев)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на интернет-ресурсе акимата Мангистауского района.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Мангистауского районного маслихата Мангистауской области от 29.09.2020 </w:t>
      </w:r>
      <w:r>
        <w:rPr>
          <w:rFonts w:ascii="Times New Roman"/>
          <w:b w:val="false"/>
          <w:i w:val="false"/>
          <w:color w:val="000000"/>
          <w:sz w:val="28"/>
        </w:rPr>
        <w:t>№ 41/449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заместителя акима района А. Аккулова.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