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7f3ff" w14:textId="677f3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Мангистауского районного маслихата от 27 января 2020 года № 35/397 "О бюджетах сел, сельских округов на 2020 -2022 годы"</w:t>
      </w:r>
    </w:p>
    <w:p>
      <w:pPr>
        <w:spacing w:after="0"/>
        <w:ind w:left="0"/>
        <w:jc w:val="both"/>
      </w:pPr>
      <w:r>
        <w:rPr>
          <w:rFonts w:ascii="Times New Roman"/>
          <w:b w:val="false"/>
          <w:i w:val="false"/>
          <w:color w:val="000000"/>
          <w:sz w:val="28"/>
        </w:rPr>
        <w:t>Решение Мангистауского районного маслихата Мангистауской области от 25 мая 2020 года № 38/425. Зарегистрировано Департаментом юстиции Мангистауской области 1 июня 2017 года № 4221</w:t>
      </w:r>
    </w:p>
    <w:p>
      <w:pPr>
        <w:spacing w:after="0"/>
        <w:ind w:left="0"/>
        <w:jc w:val="both"/>
      </w:pPr>
      <w:bookmarkStart w:name="z0" w:id="0"/>
      <w:r>
        <w:rPr>
          <w:rFonts w:ascii="Times New Roman"/>
          <w:b w:val="false"/>
          <w:i w:val="false"/>
          <w:color w:val="000000"/>
          <w:sz w:val="28"/>
        </w:rPr>
        <w:t xml:space="preserve">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решением Мангистауского районного маслихата от 12 мая 2020 года </w:t>
      </w:r>
      <w:r>
        <w:rPr>
          <w:rFonts w:ascii="Times New Roman"/>
          <w:b w:val="false"/>
          <w:i w:val="false"/>
          <w:color w:val="000000"/>
          <w:sz w:val="28"/>
        </w:rPr>
        <w:t>№37/418</w:t>
      </w:r>
      <w:r>
        <w:rPr>
          <w:rFonts w:ascii="Times New Roman"/>
          <w:b w:val="false"/>
          <w:i w:val="false"/>
          <w:color w:val="000000"/>
          <w:sz w:val="28"/>
        </w:rPr>
        <w:t xml:space="preserve"> "О внесении изменений и дополнения в решение Мангистауского районного маслихата от 13 января 2020 года №35/391 "О районном бюджете на 2020-2022 годы" (зарегистрировано в Реестре государственной регистрации нормативных правовых актов за №4208), Мангистауский районный маслихат РЕШИЛ:</w:t>
      </w:r>
    </w:p>
    <w:bookmarkEnd w:id="0"/>
    <w:bookmarkStart w:name="z1" w:id="1"/>
    <w:p>
      <w:pPr>
        <w:spacing w:after="0"/>
        <w:ind w:left="0"/>
        <w:jc w:val="both"/>
      </w:pPr>
      <w:r>
        <w:rPr>
          <w:rFonts w:ascii="Times New Roman"/>
          <w:b w:val="false"/>
          <w:i w:val="false"/>
          <w:color w:val="000000"/>
          <w:sz w:val="28"/>
        </w:rPr>
        <w:t xml:space="preserve">
      1. Внести в решение Мангистауского районного маслихата от 27 января 2020 года </w:t>
      </w:r>
      <w:r>
        <w:rPr>
          <w:rFonts w:ascii="Times New Roman"/>
          <w:b w:val="false"/>
          <w:i w:val="false"/>
          <w:color w:val="000000"/>
          <w:sz w:val="28"/>
        </w:rPr>
        <w:t>№35/397</w:t>
      </w:r>
      <w:r>
        <w:rPr>
          <w:rFonts w:ascii="Times New Roman"/>
          <w:b w:val="false"/>
          <w:i w:val="false"/>
          <w:color w:val="000000"/>
          <w:sz w:val="28"/>
        </w:rPr>
        <w:t xml:space="preserve"> "О бюджетах сел, сельских округов на 2020-2022 годы" (зарегистрировано в Реестре государственной регистрации нормативных правовых актов за №4126, опубликовано 3 февраля 2020 года в Эталонном контрольном банке нормативных правовых актов Республики Казахстан)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указанного решения изложить в новой редакции:</w:t>
      </w:r>
    </w:p>
    <w:bookmarkStart w:name="z3" w:id="2"/>
    <w:p>
      <w:pPr>
        <w:spacing w:after="0"/>
        <w:ind w:left="0"/>
        <w:jc w:val="both"/>
      </w:pPr>
      <w:r>
        <w:rPr>
          <w:rFonts w:ascii="Times New Roman"/>
          <w:b w:val="false"/>
          <w:i w:val="false"/>
          <w:color w:val="000000"/>
          <w:sz w:val="28"/>
        </w:rPr>
        <w:t>
      "1. Утвердить бюджеты сел, сельских округов на 2020-2022 годы согласно приложениям 1, 2, 3, 4, 5, 6, 7, 8, 9, 10, 11, 12, 13, 14, 15, 16, 17, 18, 19, 20, 21, 22, 23, 24, 25, 26, 27, 28, 29, 30, 31, 32, 33, 34, 35 и 36 к настоящему решению соответственно, в том числе на 2020 год в следующих объемах:</w:t>
      </w:r>
    </w:p>
    <w:bookmarkEnd w:id="2"/>
    <w:bookmarkStart w:name="z4" w:id="3"/>
    <w:p>
      <w:pPr>
        <w:spacing w:after="0"/>
        <w:ind w:left="0"/>
        <w:jc w:val="both"/>
      </w:pPr>
      <w:r>
        <w:rPr>
          <w:rFonts w:ascii="Times New Roman"/>
          <w:b w:val="false"/>
          <w:i w:val="false"/>
          <w:color w:val="000000"/>
          <w:sz w:val="28"/>
        </w:rPr>
        <w:t>
      1) доходы – 1 410 335,4 тысячи тенге, в том числе по:</w:t>
      </w:r>
    </w:p>
    <w:bookmarkEnd w:id="3"/>
    <w:bookmarkStart w:name="z5" w:id="4"/>
    <w:p>
      <w:pPr>
        <w:spacing w:after="0"/>
        <w:ind w:left="0"/>
        <w:jc w:val="both"/>
      </w:pPr>
      <w:r>
        <w:rPr>
          <w:rFonts w:ascii="Times New Roman"/>
          <w:b w:val="false"/>
          <w:i w:val="false"/>
          <w:color w:val="000000"/>
          <w:sz w:val="28"/>
        </w:rPr>
        <w:t>
      налоговым поступлениям –81 460,0 тысяч тенге;</w:t>
      </w:r>
    </w:p>
    <w:bookmarkEnd w:id="4"/>
    <w:bookmarkStart w:name="z6" w:id="5"/>
    <w:p>
      <w:pPr>
        <w:spacing w:after="0"/>
        <w:ind w:left="0"/>
        <w:jc w:val="both"/>
      </w:pPr>
      <w:r>
        <w:rPr>
          <w:rFonts w:ascii="Times New Roman"/>
          <w:b w:val="false"/>
          <w:i w:val="false"/>
          <w:color w:val="000000"/>
          <w:sz w:val="28"/>
        </w:rPr>
        <w:t>
      неналоговым поступлениям – 3 542,7 тысяч тенге;</w:t>
      </w:r>
    </w:p>
    <w:bookmarkEnd w:id="5"/>
    <w:bookmarkStart w:name="z7" w:id="6"/>
    <w:p>
      <w:pPr>
        <w:spacing w:after="0"/>
        <w:ind w:left="0"/>
        <w:jc w:val="both"/>
      </w:pPr>
      <w:r>
        <w:rPr>
          <w:rFonts w:ascii="Times New Roman"/>
          <w:b w:val="false"/>
          <w:i w:val="false"/>
          <w:color w:val="000000"/>
          <w:sz w:val="28"/>
        </w:rPr>
        <w:t xml:space="preserve">
      поступлениям от продажи основного капитала – 0 тенге; </w:t>
      </w:r>
    </w:p>
    <w:bookmarkEnd w:id="6"/>
    <w:bookmarkStart w:name="z8" w:id="7"/>
    <w:p>
      <w:pPr>
        <w:spacing w:after="0"/>
        <w:ind w:left="0"/>
        <w:jc w:val="both"/>
      </w:pPr>
      <w:r>
        <w:rPr>
          <w:rFonts w:ascii="Times New Roman"/>
          <w:b w:val="false"/>
          <w:i w:val="false"/>
          <w:color w:val="000000"/>
          <w:sz w:val="28"/>
        </w:rPr>
        <w:t>
      поступлениям трансфертов –1 325 332,7 тысяч тенге;</w:t>
      </w:r>
    </w:p>
    <w:bookmarkEnd w:id="7"/>
    <w:bookmarkStart w:name="z9" w:id="8"/>
    <w:p>
      <w:pPr>
        <w:spacing w:after="0"/>
        <w:ind w:left="0"/>
        <w:jc w:val="both"/>
      </w:pPr>
      <w:r>
        <w:rPr>
          <w:rFonts w:ascii="Times New Roman"/>
          <w:b w:val="false"/>
          <w:i w:val="false"/>
          <w:color w:val="000000"/>
          <w:sz w:val="28"/>
        </w:rPr>
        <w:t>
      2) затраты – 1 452 290,7 тысяч тенге;</w:t>
      </w:r>
    </w:p>
    <w:bookmarkEnd w:id="8"/>
    <w:bookmarkStart w:name="z10" w:id="9"/>
    <w:p>
      <w:pPr>
        <w:spacing w:after="0"/>
        <w:ind w:left="0"/>
        <w:jc w:val="both"/>
      </w:pPr>
      <w:r>
        <w:rPr>
          <w:rFonts w:ascii="Times New Roman"/>
          <w:b w:val="false"/>
          <w:i w:val="false"/>
          <w:color w:val="000000"/>
          <w:sz w:val="28"/>
        </w:rPr>
        <w:t>
      3) чистое бюджетное кредитование – 0 тенге, в том числе:</w:t>
      </w:r>
    </w:p>
    <w:bookmarkEnd w:id="9"/>
    <w:bookmarkStart w:name="z11" w:id="10"/>
    <w:p>
      <w:pPr>
        <w:spacing w:after="0"/>
        <w:ind w:left="0"/>
        <w:jc w:val="both"/>
      </w:pPr>
      <w:r>
        <w:rPr>
          <w:rFonts w:ascii="Times New Roman"/>
          <w:b w:val="false"/>
          <w:i w:val="false"/>
          <w:color w:val="000000"/>
          <w:sz w:val="28"/>
        </w:rPr>
        <w:t>
      бюджетные кредиты – 0 тенге;</w:t>
      </w:r>
    </w:p>
    <w:bookmarkEnd w:id="10"/>
    <w:bookmarkStart w:name="z12" w:id="11"/>
    <w:p>
      <w:pPr>
        <w:spacing w:after="0"/>
        <w:ind w:left="0"/>
        <w:jc w:val="both"/>
      </w:pPr>
      <w:r>
        <w:rPr>
          <w:rFonts w:ascii="Times New Roman"/>
          <w:b w:val="false"/>
          <w:i w:val="false"/>
          <w:color w:val="000000"/>
          <w:sz w:val="28"/>
        </w:rPr>
        <w:t>
      погашение бюджетных кредитов – 0 тенге;</w:t>
      </w:r>
    </w:p>
    <w:bookmarkEnd w:id="11"/>
    <w:bookmarkStart w:name="z13" w:id="12"/>
    <w:p>
      <w:pPr>
        <w:spacing w:after="0"/>
        <w:ind w:left="0"/>
        <w:jc w:val="both"/>
      </w:pPr>
      <w:r>
        <w:rPr>
          <w:rFonts w:ascii="Times New Roman"/>
          <w:b w:val="false"/>
          <w:i w:val="false"/>
          <w:color w:val="000000"/>
          <w:sz w:val="28"/>
        </w:rPr>
        <w:t>
      4) сальдо по операциям с финансовыми активами - 0 тенге, в том числе:</w:t>
      </w:r>
    </w:p>
    <w:bookmarkEnd w:id="12"/>
    <w:bookmarkStart w:name="z14" w:id="13"/>
    <w:p>
      <w:pPr>
        <w:spacing w:after="0"/>
        <w:ind w:left="0"/>
        <w:jc w:val="both"/>
      </w:pPr>
      <w:r>
        <w:rPr>
          <w:rFonts w:ascii="Times New Roman"/>
          <w:b w:val="false"/>
          <w:i w:val="false"/>
          <w:color w:val="000000"/>
          <w:sz w:val="28"/>
        </w:rPr>
        <w:t>
      приобретение финансовых активов - 0 тенге;</w:t>
      </w:r>
    </w:p>
    <w:bookmarkEnd w:id="13"/>
    <w:bookmarkStart w:name="z15" w:id="14"/>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4"/>
    <w:bookmarkStart w:name="z16" w:id="15"/>
    <w:p>
      <w:pPr>
        <w:spacing w:after="0"/>
        <w:ind w:left="0"/>
        <w:jc w:val="both"/>
      </w:pPr>
      <w:r>
        <w:rPr>
          <w:rFonts w:ascii="Times New Roman"/>
          <w:b w:val="false"/>
          <w:i w:val="false"/>
          <w:color w:val="000000"/>
          <w:sz w:val="28"/>
        </w:rPr>
        <w:t xml:space="preserve">
      5) дефицит (профицит) бюджета – 41 955,3 тысячи тенге; </w:t>
      </w:r>
    </w:p>
    <w:bookmarkEnd w:id="15"/>
    <w:bookmarkStart w:name="z17" w:id="16"/>
    <w:p>
      <w:pPr>
        <w:spacing w:after="0"/>
        <w:ind w:left="0"/>
        <w:jc w:val="both"/>
      </w:pPr>
      <w:r>
        <w:rPr>
          <w:rFonts w:ascii="Times New Roman"/>
          <w:b w:val="false"/>
          <w:i w:val="false"/>
          <w:color w:val="000000"/>
          <w:sz w:val="28"/>
        </w:rPr>
        <w:t>
      6) финансирование дефицита (использование профицита) бюджета –41 955,3 тысячи тенге, в том числе:</w:t>
      </w:r>
    </w:p>
    <w:bookmarkEnd w:id="16"/>
    <w:bookmarkStart w:name="z18" w:id="17"/>
    <w:p>
      <w:pPr>
        <w:spacing w:after="0"/>
        <w:ind w:left="0"/>
        <w:jc w:val="both"/>
      </w:pPr>
      <w:r>
        <w:rPr>
          <w:rFonts w:ascii="Times New Roman"/>
          <w:b w:val="false"/>
          <w:i w:val="false"/>
          <w:color w:val="000000"/>
          <w:sz w:val="28"/>
        </w:rPr>
        <w:t>
      поступление займов – 0 тенге;</w:t>
      </w:r>
    </w:p>
    <w:bookmarkEnd w:id="17"/>
    <w:bookmarkStart w:name="z19" w:id="18"/>
    <w:p>
      <w:pPr>
        <w:spacing w:after="0"/>
        <w:ind w:left="0"/>
        <w:jc w:val="both"/>
      </w:pPr>
      <w:r>
        <w:rPr>
          <w:rFonts w:ascii="Times New Roman"/>
          <w:b w:val="false"/>
          <w:i w:val="false"/>
          <w:color w:val="000000"/>
          <w:sz w:val="28"/>
        </w:rPr>
        <w:t>
      погашение займов – 0 тенге;</w:t>
      </w:r>
    </w:p>
    <w:bookmarkEnd w:id="18"/>
    <w:bookmarkStart w:name="z20" w:id="19"/>
    <w:p>
      <w:pPr>
        <w:spacing w:after="0"/>
        <w:ind w:left="0"/>
        <w:jc w:val="both"/>
      </w:pPr>
      <w:r>
        <w:rPr>
          <w:rFonts w:ascii="Times New Roman"/>
          <w:b w:val="false"/>
          <w:i w:val="false"/>
          <w:color w:val="000000"/>
          <w:sz w:val="28"/>
        </w:rPr>
        <w:t>
      используемые остатки бюджетных средств – 41 955,3 тысячи тенге.";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 </w:t>
      </w:r>
    </w:p>
    <w:bookmarkStart w:name="z22" w:id="20"/>
    <w:p>
      <w:pPr>
        <w:spacing w:after="0"/>
        <w:ind w:left="0"/>
        <w:jc w:val="both"/>
      </w:pPr>
      <w:r>
        <w:rPr>
          <w:rFonts w:ascii="Times New Roman"/>
          <w:b w:val="false"/>
          <w:i w:val="false"/>
          <w:color w:val="000000"/>
          <w:sz w:val="28"/>
        </w:rPr>
        <w:t>
      "2. Учесть, что из районного бюджета на 2020 год в бюджеты сел и сельских округов выделена субвенция в сумме 1 189 936,7 тысяч тенге, в том числе:</w:t>
      </w:r>
    </w:p>
    <w:bookmarkEnd w:id="20"/>
    <w:bookmarkStart w:name="z23" w:id="21"/>
    <w:p>
      <w:pPr>
        <w:spacing w:after="0"/>
        <w:ind w:left="0"/>
        <w:jc w:val="both"/>
      </w:pPr>
      <w:r>
        <w:rPr>
          <w:rFonts w:ascii="Times New Roman"/>
          <w:b w:val="false"/>
          <w:i w:val="false"/>
          <w:color w:val="000000"/>
          <w:sz w:val="28"/>
        </w:rPr>
        <w:t>
      села Шетпе – 442 675,9 тысяч тенге;</w:t>
      </w:r>
    </w:p>
    <w:bookmarkEnd w:id="21"/>
    <w:bookmarkStart w:name="z24" w:id="22"/>
    <w:p>
      <w:pPr>
        <w:spacing w:after="0"/>
        <w:ind w:left="0"/>
        <w:jc w:val="both"/>
      </w:pPr>
      <w:r>
        <w:rPr>
          <w:rFonts w:ascii="Times New Roman"/>
          <w:b w:val="false"/>
          <w:i w:val="false"/>
          <w:color w:val="000000"/>
          <w:sz w:val="28"/>
        </w:rPr>
        <w:t>
      села Жынгылды – 101 780,2 тысячи тенге;</w:t>
      </w:r>
    </w:p>
    <w:bookmarkEnd w:id="22"/>
    <w:bookmarkStart w:name="z25" w:id="23"/>
    <w:p>
      <w:pPr>
        <w:spacing w:after="0"/>
        <w:ind w:left="0"/>
        <w:jc w:val="both"/>
      </w:pPr>
      <w:r>
        <w:rPr>
          <w:rFonts w:ascii="Times New Roman"/>
          <w:b w:val="false"/>
          <w:i w:val="false"/>
          <w:color w:val="000000"/>
          <w:sz w:val="28"/>
        </w:rPr>
        <w:t>
      сельского округа Сайотес – 84 307,3 тысячи тенге;</w:t>
      </w:r>
    </w:p>
    <w:bookmarkEnd w:id="23"/>
    <w:bookmarkStart w:name="z26" w:id="24"/>
    <w:p>
      <w:pPr>
        <w:spacing w:after="0"/>
        <w:ind w:left="0"/>
        <w:jc w:val="both"/>
      </w:pPr>
      <w:r>
        <w:rPr>
          <w:rFonts w:ascii="Times New Roman"/>
          <w:b w:val="false"/>
          <w:i w:val="false"/>
          <w:color w:val="000000"/>
          <w:sz w:val="28"/>
        </w:rPr>
        <w:t>
      сельского округа Тущыкудук – 67 537,3 тысячи тенге;</w:t>
      </w:r>
    </w:p>
    <w:bookmarkEnd w:id="24"/>
    <w:bookmarkStart w:name="z27" w:id="25"/>
    <w:p>
      <w:pPr>
        <w:spacing w:after="0"/>
        <w:ind w:left="0"/>
        <w:jc w:val="both"/>
      </w:pPr>
      <w:r>
        <w:rPr>
          <w:rFonts w:ascii="Times New Roman"/>
          <w:b w:val="false"/>
          <w:i w:val="false"/>
          <w:color w:val="000000"/>
          <w:sz w:val="28"/>
        </w:rPr>
        <w:t>
      села Кызан – 65 595,1 тысяча тенге;</w:t>
      </w:r>
    </w:p>
    <w:bookmarkEnd w:id="25"/>
    <w:bookmarkStart w:name="z28" w:id="26"/>
    <w:p>
      <w:pPr>
        <w:spacing w:after="0"/>
        <w:ind w:left="0"/>
        <w:jc w:val="both"/>
      </w:pPr>
      <w:r>
        <w:rPr>
          <w:rFonts w:ascii="Times New Roman"/>
          <w:b w:val="false"/>
          <w:i w:val="false"/>
          <w:color w:val="000000"/>
          <w:sz w:val="28"/>
        </w:rPr>
        <w:t>
      сельского округа Актобе – 71 820,3 тысячи тенге;</w:t>
      </w:r>
    </w:p>
    <w:bookmarkEnd w:id="26"/>
    <w:bookmarkStart w:name="z29" w:id="27"/>
    <w:p>
      <w:pPr>
        <w:spacing w:after="0"/>
        <w:ind w:left="0"/>
        <w:jc w:val="both"/>
      </w:pPr>
      <w:r>
        <w:rPr>
          <w:rFonts w:ascii="Times New Roman"/>
          <w:b w:val="false"/>
          <w:i w:val="false"/>
          <w:color w:val="000000"/>
          <w:sz w:val="28"/>
        </w:rPr>
        <w:t>
      сельского округа Шайыр – 74 222,9 тысяч тенге;</w:t>
      </w:r>
    </w:p>
    <w:bookmarkEnd w:id="27"/>
    <w:bookmarkStart w:name="z30" w:id="28"/>
    <w:p>
      <w:pPr>
        <w:spacing w:after="0"/>
        <w:ind w:left="0"/>
        <w:jc w:val="both"/>
      </w:pPr>
      <w:r>
        <w:rPr>
          <w:rFonts w:ascii="Times New Roman"/>
          <w:b w:val="false"/>
          <w:i w:val="false"/>
          <w:color w:val="000000"/>
          <w:sz w:val="28"/>
        </w:rPr>
        <w:t>
      села Жармыш – 78 895,0 тысяч тенге;</w:t>
      </w:r>
    </w:p>
    <w:bookmarkEnd w:id="28"/>
    <w:bookmarkStart w:name="z31" w:id="29"/>
    <w:p>
      <w:pPr>
        <w:spacing w:after="0"/>
        <w:ind w:left="0"/>
        <w:jc w:val="both"/>
      </w:pPr>
      <w:r>
        <w:rPr>
          <w:rFonts w:ascii="Times New Roman"/>
          <w:b w:val="false"/>
          <w:i w:val="false"/>
          <w:color w:val="000000"/>
          <w:sz w:val="28"/>
        </w:rPr>
        <w:t>
      села Акшымырау – 53 152,2 тысячи тенге;</w:t>
      </w:r>
    </w:p>
    <w:bookmarkEnd w:id="29"/>
    <w:bookmarkStart w:name="z32" w:id="30"/>
    <w:p>
      <w:pPr>
        <w:spacing w:after="0"/>
        <w:ind w:left="0"/>
        <w:jc w:val="both"/>
      </w:pPr>
      <w:r>
        <w:rPr>
          <w:rFonts w:ascii="Times New Roman"/>
          <w:b w:val="false"/>
          <w:i w:val="false"/>
          <w:color w:val="000000"/>
          <w:sz w:val="28"/>
        </w:rPr>
        <w:t>
      сельского округа Онды – 70 749,2 тысячи тенге;</w:t>
      </w:r>
    </w:p>
    <w:bookmarkEnd w:id="30"/>
    <w:bookmarkStart w:name="z33" w:id="31"/>
    <w:p>
      <w:pPr>
        <w:spacing w:after="0"/>
        <w:ind w:left="0"/>
        <w:jc w:val="both"/>
      </w:pPr>
      <w:r>
        <w:rPr>
          <w:rFonts w:ascii="Times New Roman"/>
          <w:b w:val="false"/>
          <w:i w:val="false"/>
          <w:color w:val="000000"/>
          <w:sz w:val="28"/>
        </w:rPr>
        <w:t>
      сельского округа Шебир – 52 678,9 тысяч тенге;</w:t>
      </w:r>
    </w:p>
    <w:bookmarkEnd w:id="31"/>
    <w:bookmarkStart w:name="z34" w:id="32"/>
    <w:p>
      <w:pPr>
        <w:spacing w:after="0"/>
        <w:ind w:left="0"/>
        <w:jc w:val="both"/>
      </w:pPr>
      <w:r>
        <w:rPr>
          <w:rFonts w:ascii="Times New Roman"/>
          <w:b w:val="false"/>
          <w:i w:val="false"/>
          <w:color w:val="000000"/>
          <w:sz w:val="28"/>
        </w:rPr>
        <w:t>
      сельского округа Отпан – 26 522,4 тысячи тенге.";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к настоящему решению.</w:t>
      </w:r>
    </w:p>
    <w:bookmarkStart w:name="z36" w:id="33"/>
    <w:p>
      <w:pPr>
        <w:spacing w:after="0"/>
        <w:ind w:left="0"/>
        <w:jc w:val="both"/>
      </w:pPr>
      <w:r>
        <w:rPr>
          <w:rFonts w:ascii="Times New Roman"/>
          <w:b w:val="false"/>
          <w:i w:val="false"/>
          <w:color w:val="000000"/>
          <w:sz w:val="28"/>
        </w:rPr>
        <w:t>
      2. Государственному учреждению "Аппарат Мангистауского районного маслихата" (руководитель аппарата Калиев Е.) обеспечить государственную регистрацию настоящего решения в органах юстиции, его официальное опубликование в средствах массовой информации.</w:t>
      </w:r>
    </w:p>
    <w:bookmarkEnd w:id="33"/>
    <w:bookmarkStart w:name="z37" w:id="34"/>
    <w:p>
      <w:pPr>
        <w:spacing w:after="0"/>
        <w:ind w:left="0"/>
        <w:jc w:val="both"/>
      </w:pPr>
      <w:r>
        <w:rPr>
          <w:rFonts w:ascii="Times New Roman"/>
          <w:b w:val="false"/>
          <w:i w:val="false"/>
          <w:color w:val="000000"/>
          <w:sz w:val="28"/>
        </w:rPr>
        <w:t>
      3. Контроль за исполнением настоящего решения возложить на заместителя акима Мангистауского района Кыланова Т.</w:t>
      </w:r>
    </w:p>
    <w:bookmarkEnd w:id="34"/>
    <w:bookmarkStart w:name="z38" w:id="35"/>
    <w:p>
      <w:pPr>
        <w:spacing w:after="0"/>
        <w:ind w:left="0"/>
        <w:jc w:val="both"/>
      </w:pPr>
      <w:r>
        <w:rPr>
          <w:rFonts w:ascii="Times New Roman"/>
          <w:b w:val="false"/>
          <w:i w:val="false"/>
          <w:color w:val="000000"/>
          <w:sz w:val="28"/>
        </w:rPr>
        <w:t>
      4. Настоящее решение вводится в действие с 1 января 2020 года.</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Далжанов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Мангистауского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25 мая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№38/425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№35/397</w:t>
            </w:r>
          </w:p>
        </w:tc>
      </w:tr>
    </w:tbl>
    <w:bookmarkStart w:name="z47" w:id="36"/>
    <w:p>
      <w:pPr>
        <w:spacing w:after="0"/>
        <w:ind w:left="0"/>
        <w:jc w:val="left"/>
      </w:pPr>
      <w:r>
        <w:rPr>
          <w:rFonts w:ascii="Times New Roman"/>
          <w:b/>
          <w:i w:val="false"/>
          <w:color w:val="000000"/>
        </w:rPr>
        <w:t xml:space="preserve"> Бюджет села Шетпе на 2020 год</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1651"/>
        <w:gridCol w:w="519"/>
        <w:gridCol w:w="1625"/>
        <w:gridCol w:w="32"/>
        <w:gridCol w:w="3412"/>
        <w:gridCol w:w="3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566 681,9</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46 970,0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26 970,0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519 503,9</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519 503,9</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519 503,9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588 886,0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42 511,0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42 511,0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42 511,0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401 200,0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401 200,0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401 200,0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68 107,0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68 107,0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34 368,0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11 605,0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22 134,0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22 204,1</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22 204,1</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22 204,1</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22 204,1</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25 мая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№38/425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№35/397</w:t>
            </w:r>
          </w:p>
        </w:tc>
      </w:tr>
    </w:tbl>
    <w:bookmarkStart w:name="z56" w:id="37"/>
    <w:p>
      <w:pPr>
        <w:spacing w:after="0"/>
        <w:ind w:left="0"/>
        <w:jc w:val="left"/>
      </w:pPr>
      <w:r>
        <w:rPr>
          <w:rFonts w:ascii="Times New Roman"/>
          <w:b/>
          <w:i w:val="false"/>
          <w:color w:val="000000"/>
        </w:rPr>
        <w:t xml:space="preserve"> Бюджет сельского округа Сайотес на 2020 год</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958"/>
        <w:gridCol w:w="2738"/>
        <w:gridCol w:w="36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тысяч тенге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94 491,3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91 481,3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91 481,3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91 481,3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96 267,0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53 697,0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53 697,0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53 697,0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25 мая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№38/425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№35/397</w:t>
            </w:r>
          </w:p>
        </w:tc>
      </w:tr>
    </w:tbl>
    <w:bookmarkStart w:name="z65" w:id="38"/>
    <w:p>
      <w:pPr>
        <w:spacing w:after="0"/>
        <w:ind w:left="0"/>
        <w:jc w:val="left"/>
      </w:pPr>
      <w:r>
        <w:rPr>
          <w:rFonts w:ascii="Times New Roman"/>
          <w:b/>
          <w:i w:val="false"/>
          <w:color w:val="000000"/>
        </w:rPr>
        <w:t xml:space="preserve"> Бюджет села Жынгылды на 2020 год</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923"/>
        <w:gridCol w:w="2637"/>
        <w:gridCol w:w="40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119 268,2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113 468,2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113 468,2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113 468,2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124 215,3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29 445,3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29 445,3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29 445,3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25 мая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№38/425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№35/397</w:t>
            </w:r>
          </w:p>
        </w:tc>
      </w:tr>
    </w:tbl>
    <w:bookmarkStart w:name="z74" w:id="39"/>
    <w:p>
      <w:pPr>
        <w:spacing w:after="0"/>
        <w:ind w:left="0"/>
        <w:jc w:val="left"/>
      </w:pPr>
      <w:r>
        <w:rPr>
          <w:rFonts w:ascii="Times New Roman"/>
          <w:b/>
          <w:i w:val="false"/>
          <w:color w:val="000000"/>
        </w:rPr>
        <w:t xml:space="preserve"> Бюджет села Жармыш на 2020 год</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1712"/>
        <w:gridCol w:w="538"/>
        <w:gridCol w:w="1685"/>
        <w:gridCol w:w="33"/>
        <w:gridCol w:w="3538"/>
        <w:gridCol w:w="35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87 770,0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85 020,0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85 020,0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85 020,0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90 323,0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41 225,0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41 225,0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41 225,0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25 мая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№38/425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№35/397</w:t>
            </w:r>
          </w:p>
        </w:tc>
      </w:tr>
    </w:tbl>
    <w:bookmarkStart w:name="z83" w:id="40"/>
    <w:p>
      <w:pPr>
        <w:spacing w:after="0"/>
        <w:ind w:left="0"/>
        <w:jc w:val="left"/>
      </w:pPr>
      <w:r>
        <w:rPr>
          <w:rFonts w:ascii="Times New Roman"/>
          <w:b/>
          <w:i w:val="false"/>
          <w:color w:val="000000"/>
        </w:rPr>
        <w:t xml:space="preserve"> Бюджет села Кызан на 2020 год</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1466"/>
        <w:gridCol w:w="460"/>
        <w:gridCol w:w="1443"/>
        <w:gridCol w:w="1795"/>
        <w:gridCol w:w="2966"/>
        <w:gridCol w:w="63"/>
        <w:gridCol w:w="30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75 709,1</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71 659,1</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71 659,1</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71 659,1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76 396,0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31 285,0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31 285,0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31 285,0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41 164,0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41 164,0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41 164,0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25 мая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№38/425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№35/397</w:t>
            </w:r>
          </w:p>
        </w:tc>
      </w:tr>
    </w:tbl>
    <w:bookmarkStart w:name="z92" w:id="41"/>
    <w:p>
      <w:pPr>
        <w:spacing w:after="0"/>
        <w:ind w:left="0"/>
        <w:jc w:val="left"/>
      </w:pPr>
      <w:r>
        <w:rPr>
          <w:rFonts w:ascii="Times New Roman"/>
          <w:b/>
          <w:i w:val="false"/>
          <w:color w:val="000000"/>
        </w:rPr>
        <w:t xml:space="preserve"> Бюджет сельского округа Тущыкудык на 2020 год</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1466"/>
        <w:gridCol w:w="460"/>
        <w:gridCol w:w="1443"/>
        <w:gridCol w:w="1795"/>
        <w:gridCol w:w="2966"/>
        <w:gridCol w:w="63"/>
        <w:gridCol w:w="30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74 677,3</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72 127,3</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72 127,3</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78 017,0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31 881,0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31 881,0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31 881,0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41 318,0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41 318,0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41 318,0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3 945,0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3 945,0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25 мая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№38/425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№35/397</w:t>
            </w:r>
          </w:p>
        </w:tc>
      </w:tr>
    </w:tbl>
    <w:bookmarkStart w:name="z101" w:id="42"/>
    <w:p>
      <w:pPr>
        <w:spacing w:after="0"/>
        <w:ind w:left="0"/>
        <w:jc w:val="left"/>
      </w:pPr>
      <w:r>
        <w:rPr>
          <w:rFonts w:ascii="Times New Roman"/>
          <w:b/>
          <w:i w:val="false"/>
          <w:color w:val="000000"/>
        </w:rPr>
        <w:t xml:space="preserve"> Бюджет сельского округа Актобе на 2020 год</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1466"/>
        <w:gridCol w:w="460"/>
        <w:gridCol w:w="1443"/>
        <w:gridCol w:w="1795"/>
        <w:gridCol w:w="2966"/>
        <w:gridCol w:w="63"/>
        <w:gridCol w:w="30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83 565,3</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78 015,3</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78 015,3</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78 015,3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87 667,0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36 068,0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36 068,0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36 068,0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41 386,0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41 386,0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41 386,0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25 мая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№38/425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№35/397</w:t>
            </w:r>
          </w:p>
        </w:tc>
      </w:tr>
    </w:tbl>
    <w:bookmarkStart w:name="z110" w:id="43"/>
    <w:p>
      <w:pPr>
        <w:spacing w:after="0"/>
        <w:ind w:left="0"/>
        <w:jc w:val="left"/>
      </w:pPr>
      <w:r>
        <w:rPr>
          <w:rFonts w:ascii="Times New Roman"/>
          <w:b/>
          <w:i w:val="false"/>
          <w:color w:val="000000"/>
        </w:rPr>
        <w:t xml:space="preserve"> Бюджет сельского округа Шайыр на 2020 год</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1466"/>
        <w:gridCol w:w="460"/>
        <w:gridCol w:w="1443"/>
        <w:gridCol w:w="1795"/>
        <w:gridCol w:w="2966"/>
        <w:gridCol w:w="63"/>
        <w:gridCol w:w="30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83 328,9</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80 678,9</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80 678,9</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80 678,9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бюджетных программ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85 676,0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41 555,0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41 555,0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41 555,0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2 347,1</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2 347,1</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2 347,1</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2 347,1</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25 мая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№38/425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№35/397</w:t>
            </w:r>
          </w:p>
        </w:tc>
      </w:tr>
    </w:tbl>
    <w:bookmarkStart w:name="z119" w:id="44"/>
    <w:p>
      <w:pPr>
        <w:spacing w:after="0"/>
        <w:ind w:left="0"/>
        <w:jc w:val="left"/>
      </w:pPr>
      <w:r>
        <w:rPr>
          <w:rFonts w:ascii="Times New Roman"/>
          <w:b/>
          <w:i w:val="false"/>
          <w:color w:val="000000"/>
        </w:rPr>
        <w:t xml:space="preserve"> Бюджет села Акшымырау на 2020 год</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1466"/>
        <w:gridCol w:w="460"/>
        <w:gridCol w:w="1443"/>
        <w:gridCol w:w="1795"/>
        <w:gridCol w:w="2966"/>
        <w:gridCol w:w="63"/>
        <w:gridCol w:w="30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59 821,7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56 858,2</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56 858,2</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56 858,2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59 821,7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25 708,0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25 708,0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25 708,0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28 634,0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28 634,0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28 634,0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5 359,7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5 359,7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4 419,7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25 мая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№38/425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№35/397</w:t>
            </w:r>
          </w:p>
        </w:tc>
      </w:tr>
    </w:tbl>
    <w:bookmarkStart w:name="z128" w:id="45"/>
    <w:p>
      <w:pPr>
        <w:spacing w:after="0"/>
        <w:ind w:left="0"/>
        <w:jc w:val="left"/>
      </w:pPr>
      <w:r>
        <w:rPr>
          <w:rFonts w:ascii="Times New Roman"/>
          <w:b/>
          <w:i w:val="false"/>
          <w:color w:val="000000"/>
        </w:rPr>
        <w:t xml:space="preserve"> Бюджет сельского округа Онды на 2020 год</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1466"/>
        <w:gridCol w:w="460"/>
        <w:gridCol w:w="1443"/>
        <w:gridCol w:w="1795"/>
        <w:gridCol w:w="2966"/>
        <w:gridCol w:w="63"/>
        <w:gridCol w:w="30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78 402,5</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1 750,3</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1 750,3</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1 750,3</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74 232,2</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74 232,2</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74 232,2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78 402,5</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41 002,0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41 002,0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41 002,0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28 142,0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28 142,0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25 402,0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10 192,5</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10 192,5</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8 392,5</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25 мая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№38/425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№35/397</w:t>
            </w:r>
          </w:p>
        </w:tc>
      </w:tr>
    </w:tbl>
    <w:bookmarkStart w:name="z137" w:id="46"/>
    <w:p>
      <w:pPr>
        <w:spacing w:after="0"/>
        <w:ind w:left="0"/>
        <w:jc w:val="left"/>
      </w:pPr>
      <w:r>
        <w:rPr>
          <w:rFonts w:ascii="Times New Roman"/>
          <w:b/>
          <w:i w:val="false"/>
          <w:color w:val="000000"/>
        </w:rPr>
        <w:t xml:space="preserve"> Бюджет сельского округа Шебир на 2020 год</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1466"/>
        <w:gridCol w:w="460"/>
        <w:gridCol w:w="1443"/>
        <w:gridCol w:w="1795"/>
        <w:gridCol w:w="2966"/>
        <w:gridCol w:w="63"/>
        <w:gridCol w:w="30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58 331,1</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55 765,9</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55 765,9</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55 765,9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бюджетных программ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58 331,1</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28 223,2</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28 223,2</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28 223,2</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25 275,0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25 275,0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25 275,0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4 732,9</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4 732,9</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3 292,9</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25 мая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№38/425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№35/397</w:t>
            </w:r>
          </w:p>
        </w:tc>
      </w:tr>
    </w:tbl>
    <w:bookmarkStart w:name="z146" w:id="47"/>
    <w:p>
      <w:pPr>
        <w:spacing w:after="0"/>
        <w:ind w:left="0"/>
        <w:jc w:val="left"/>
      </w:pPr>
      <w:r>
        <w:rPr>
          <w:rFonts w:ascii="Times New Roman"/>
          <w:b/>
          <w:i w:val="false"/>
          <w:color w:val="000000"/>
        </w:rPr>
        <w:t xml:space="preserve"> Бюджет сельского округа Отпан на 2020 год</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1466"/>
        <w:gridCol w:w="460"/>
        <w:gridCol w:w="1443"/>
        <w:gridCol w:w="1795"/>
        <w:gridCol w:w="2966"/>
        <w:gridCol w:w="63"/>
        <w:gridCol w:w="30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28 288,1</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26 522,4</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26 522,4</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28 288,1</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25 408,7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25 408,7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25 408,7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2 779,4</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2 779,4</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1 979,4</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