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1d2a5" w14:textId="a81d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Мангистауского района от 15 февраля 2017 года № 40 "Об установлении квоты рабочих мест для инвалидов"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9 июня 2020 года № 127. Зарегистрировано Департаментом юстиции Мангистауской области 10 июня 2020 года № 4232. Утратило силу постановлением акимата Мангистауского района Мангистауской области от 2 ноября 2022 года № 354.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Мангистауского района Мангистауской области от 02.11.2022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приказом Министра здравоохранения и социального развития Республики Казахстан от 13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№498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квотирования рабочих мест для инвалидов" (зарегистрирован в Реестре государственной регистрации нормативных правовых актов за №14010), акимат Мангистауского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Мангистауского района от 15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№3281, опубликовано 16 марта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 1 внесено изменение на государственном языке, текст на русском языке не изменяется;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"Мангистауский районный отдел занятости, социальных программ и регистрации актов гражданского состояния" (руководитель отдела Оразалиев М.) обеспечить государственную регистрацию настоящего постановления в органах юстиции, его официальное опубликование в средствах массовой информации и размещение на интернет-ресурсе акимата Мангистауского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Махмутова Е.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Мангистауского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июня 2020 года № 127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2017 года №40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Квоты рабочих мест для инвалидов от численности рабочих мест без учета рабочих мест на тяжелых работах, работах с вредными, опасными условиями труда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квоты, в % выражении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согласно установленной квоты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на праве хозяйственного ведения "Мангистауская центральная районная больница" Управления здравоохранения Мангистауской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