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d2ac" w14:textId="387d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постановление акимата Мангистауского района от 20 июля 2016 года № 241 "Об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9 июня 2020 года № 126. Зарегистрировано Департаментом юстиции Мангистауской области 10 июня 2020 года № 4233. Утратило силу постановлением акимата Мангистауского района Мангистауской области от 8 ноября 2021 года № 637</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Мангистауского района Мангистауской области от 08.11.2021 </w:t>
      </w:r>
      <w:r>
        <w:rPr>
          <w:rFonts w:ascii="Times New Roman"/>
          <w:b w:val="false"/>
          <w:i w:val="false"/>
          <w:color w:val="ff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акимат Мангистауского района ПОСТАНОВЛЯЕТ:</w:t>
      </w:r>
    </w:p>
    <w:bookmarkStart w:name="z1" w:id="1"/>
    <w:p>
      <w:pPr>
        <w:spacing w:after="0"/>
        <w:ind w:left="0"/>
        <w:jc w:val="both"/>
      </w:pPr>
      <w:r>
        <w:rPr>
          <w:rFonts w:ascii="Times New Roman"/>
          <w:b w:val="false"/>
          <w:i w:val="false"/>
          <w:color w:val="000000"/>
          <w:sz w:val="28"/>
        </w:rPr>
        <w:t xml:space="preserve">
      1. Внести в постановление акимата Мангистауского района от 20 июля 2016 года </w:t>
      </w:r>
      <w:r>
        <w:rPr>
          <w:rFonts w:ascii="Times New Roman"/>
          <w:b w:val="false"/>
          <w:i w:val="false"/>
          <w:color w:val="000000"/>
          <w:sz w:val="28"/>
        </w:rPr>
        <w:t>№241</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№3121, опубликовано 15 августа 2016 года в информационно-правовой системе "Әділет") следующие изменение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3" w:id="2"/>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приложению к настоящему постановлению.";</w:t>
      </w:r>
    </w:p>
    <w:bookmarkEnd w:id="2"/>
    <w:bookmarkStart w:name="z4" w:id="3"/>
    <w:p>
      <w:pPr>
        <w:spacing w:after="0"/>
        <w:ind w:left="0"/>
        <w:jc w:val="both"/>
      </w:pPr>
      <w:r>
        <w:rPr>
          <w:rFonts w:ascii="Times New Roman"/>
          <w:b w:val="false"/>
          <w:i w:val="false"/>
          <w:color w:val="000000"/>
          <w:sz w:val="28"/>
        </w:rPr>
        <w:t>
      дополнить приложением согласно приложению к настоящему постановлению.</w:t>
      </w:r>
    </w:p>
    <w:bookmarkEnd w:id="3"/>
    <w:bookmarkStart w:name="z5" w:id="4"/>
    <w:p>
      <w:pPr>
        <w:spacing w:after="0"/>
        <w:ind w:left="0"/>
        <w:jc w:val="both"/>
      </w:pPr>
      <w:r>
        <w:rPr>
          <w:rFonts w:ascii="Times New Roman"/>
          <w:b w:val="false"/>
          <w:i w:val="false"/>
          <w:color w:val="000000"/>
          <w:sz w:val="28"/>
        </w:rPr>
        <w:t>
      2. Государственному учреждению "Мангистауский районный отдел занятости, социальных программ и регистрации актов гражданского состояния" (руководитель отдела Оразалиев М.) обеспечить государственную регистрацию настоящего постановления в органах юстиции, его официальное опубликование в средствах массовой информации и размещение на интернет-ресурсе акимата Мангистауского района.</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Мангистауского района Махмутова Е.</w:t>
      </w:r>
    </w:p>
    <w:bookmarkEnd w:id="5"/>
    <w:bookmarkStart w:name="z7" w:id="6"/>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Мангистауского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июня 2020 года № 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июля 2016 года №241</w:t>
            </w:r>
          </w:p>
        </w:tc>
      </w:tr>
    </w:tbl>
    <w:bookmarkStart w:name="z14" w:id="7"/>
    <w:p>
      <w:pPr>
        <w:spacing w:after="0"/>
        <w:ind w:left="0"/>
        <w:jc w:val="left"/>
      </w:pPr>
      <w:r>
        <w:rPr>
          <w:rFonts w:ascii="Times New Roman"/>
          <w:b/>
          <w:i w:val="false"/>
          <w:color w:val="000000"/>
        </w:rPr>
        <w:t xml:space="preserve">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4980"/>
        <w:gridCol w:w="2003"/>
        <w:gridCol w:w="2623"/>
        <w:gridCol w:w="1744"/>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 выражении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"Мангистауская центральная районная больница" Управления здравоохранения Мангистауской области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