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c2ec" w14:textId="54bc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Шетпе Мангистауского района Мангистауской области от 20 ноября 2020 года № 285. Зарегистрировано Департаментом юстиции Мангистауской области 23 ноября 2020 года № 4345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с учетом мнения населения села Шетпе, на основании заключения Мангистауской областной ономастической комиссии от 26 декабря 2019 года, аким села Шетпе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Шетпе следующие наименования: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микрорайоне Карашокы: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Ескали Айтыманова;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Аяпберген Ауезалиева;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микрорайоне Шетпе - 1: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Нургазы Енсегенова;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микрорайоне Кызылтуран: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Нурым Иманкулова;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Ораз Торебаева;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микрорайоне Базарлы: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Сарсенби Медиманова;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Алдан Сейитмаганбетова;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имя Оспан Шамгулова;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имя Сисенкул Узакбаева;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– имя Карагул Шегебаева;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микрорайоне Богет: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Егдирбай Килыбаева;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Кайыр Бобетаева;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микрорайоне Ащыбулак: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Бисенби Арипулы;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Кази Койтанова;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микрорайоне Жана орпа - 1: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Сулеймен Ташекенова;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Бораш Такова;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имя Оразаухан Избасарулы;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имя Исатай Суйеубаева;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– имя Молдахан Бапанова;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улице – имя Болекбай Жанаева;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седьмой улице – имя Атабай Такенова;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восьмой улице – имя Бисемаганбет Бажбенулы;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девятой улице – имя Медина Кубышева.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села Шетпе" (главный специалист Б.Жамелбеков)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 аппарата акима села Шетпе.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села Шетпе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Жанбуршиев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