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2e37" w14:textId="1242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Мангистауского районного маслихата от 27 января 2020 года № 35/397 "О бюджетах сел, сельских округов на 2020-2022 годы"</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4 декабря 2020 года № 42/455. Зарегистрировано Департаментом юстиции Мангистауской области 8 декабря 2020 года № 4358</w:t>
      </w:r>
    </w:p>
    <w:p>
      <w:pPr>
        <w:spacing w:after="0"/>
        <w:ind w:left="0"/>
        <w:jc w:val="both"/>
      </w:pPr>
      <w:bookmarkStart w:name="z0" w:id="0"/>
      <w:r>
        <w:rPr>
          <w:rFonts w:ascii="Times New Roman"/>
          <w:b w:val="false"/>
          <w:i w:val="false"/>
          <w:color w:val="000000"/>
          <w:sz w:val="28"/>
        </w:rPr>
        <w:t xml:space="preserve">
      В соответствии с Бюджетным кодексом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решением Мангистауского районного маслихата от 27 ноября 2020 года </w:t>
      </w:r>
      <w:r>
        <w:rPr>
          <w:rFonts w:ascii="Times New Roman"/>
          <w:b w:val="false"/>
          <w:i w:val="false"/>
          <w:color w:val="000000"/>
          <w:sz w:val="28"/>
        </w:rPr>
        <w:t>№ 42/453</w:t>
      </w:r>
      <w:r>
        <w:rPr>
          <w:rFonts w:ascii="Times New Roman"/>
          <w:b w:val="false"/>
          <w:i w:val="false"/>
          <w:color w:val="000000"/>
          <w:sz w:val="28"/>
        </w:rPr>
        <w:t xml:space="preserve"> "О внесении изменений в решение Мангистауского районного маслихата от 13 января 2020 года № 35/391 " О районном бюджете на 2020-2022 годы" (зарегистрировано в Реестре государственной регистрации нормативных правовых актов за № 4350) и на основании информационного письма республиканского государственного учреждения "Департамент юстиции Мангистауской области Министерства юстиции Республики Казахстан" от 14 апреля 2020 года № 05-10-800, Мангистауский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Внести в решение Мангистауского районного маслихата от 27 января 2020 года </w:t>
      </w:r>
      <w:r>
        <w:rPr>
          <w:rFonts w:ascii="Times New Roman"/>
          <w:b w:val="false"/>
          <w:i w:val="false"/>
          <w:color w:val="000000"/>
          <w:sz w:val="28"/>
        </w:rPr>
        <w:t>№ 35/397</w:t>
      </w:r>
      <w:r>
        <w:rPr>
          <w:rFonts w:ascii="Times New Roman"/>
          <w:b w:val="false"/>
          <w:i w:val="false"/>
          <w:color w:val="000000"/>
          <w:sz w:val="28"/>
        </w:rPr>
        <w:t xml:space="preserve"> "О бюджетах сел, сельских округов на 2020-2022 годы" (зарегистрировано в Реестре государственной регистрации нормативных правовых актов за № 4126, опубликовано 3 февраля 2020 года в Эталонном контрольном банке нормативных правовых актов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bookmarkStart w:name="z3" w:id="2"/>
    <w:p>
      <w:pPr>
        <w:spacing w:after="0"/>
        <w:ind w:left="0"/>
        <w:jc w:val="both"/>
      </w:pPr>
      <w:r>
        <w:rPr>
          <w:rFonts w:ascii="Times New Roman"/>
          <w:b w:val="false"/>
          <w:i w:val="false"/>
          <w:color w:val="000000"/>
          <w:sz w:val="28"/>
        </w:rPr>
        <w:t>
      "1. Утвердить бюджеты сел, сельских округов на 2020-2022 годы согласно приложениям 1, 2, 3, 4, 5, 6, 7, 8, 9, 10, 11, 12, 13, 14, 15, 16, 17, 18, 19, 20, 21, 22, 23, 24, 25, 26, 27, 28, 29, 30, 31, 32, 33, 34, 35 и 36 к настоящему решению соответственно, в том числе на 2020 год в следующих объемах:</w:t>
      </w:r>
    </w:p>
    <w:bookmarkEnd w:id="2"/>
    <w:bookmarkStart w:name="z4" w:id="3"/>
    <w:p>
      <w:pPr>
        <w:spacing w:after="0"/>
        <w:ind w:left="0"/>
        <w:jc w:val="both"/>
      </w:pPr>
      <w:r>
        <w:rPr>
          <w:rFonts w:ascii="Times New Roman"/>
          <w:b w:val="false"/>
          <w:i w:val="false"/>
          <w:color w:val="000000"/>
          <w:sz w:val="28"/>
        </w:rPr>
        <w:t>
      1) доходы – 1 495 831,4 тысяча тенге, в том числе по:</w:t>
      </w:r>
    </w:p>
    <w:bookmarkEnd w:id="3"/>
    <w:bookmarkStart w:name="z5" w:id="4"/>
    <w:p>
      <w:pPr>
        <w:spacing w:after="0"/>
        <w:ind w:left="0"/>
        <w:jc w:val="both"/>
      </w:pPr>
      <w:r>
        <w:rPr>
          <w:rFonts w:ascii="Times New Roman"/>
          <w:b w:val="false"/>
          <w:i w:val="false"/>
          <w:color w:val="000000"/>
          <w:sz w:val="28"/>
        </w:rPr>
        <w:t>
      налоговым поступлениям – 81 460,0 тысяч тенге;</w:t>
      </w:r>
    </w:p>
    <w:bookmarkEnd w:id="4"/>
    <w:bookmarkStart w:name="z6" w:id="5"/>
    <w:p>
      <w:pPr>
        <w:spacing w:after="0"/>
        <w:ind w:left="0"/>
        <w:jc w:val="both"/>
      </w:pPr>
      <w:r>
        <w:rPr>
          <w:rFonts w:ascii="Times New Roman"/>
          <w:b w:val="false"/>
          <w:i w:val="false"/>
          <w:color w:val="000000"/>
          <w:sz w:val="28"/>
        </w:rPr>
        <w:t>
      неналоговым поступлениям – 3 542,7 тысячи тенге;</w:t>
      </w:r>
    </w:p>
    <w:bookmarkEnd w:id="5"/>
    <w:bookmarkStart w:name="z7" w:id="6"/>
    <w:p>
      <w:pPr>
        <w:spacing w:after="0"/>
        <w:ind w:left="0"/>
        <w:jc w:val="both"/>
      </w:pPr>
      <w:r>
        <w:rPr>
          <w:rFonts w:ascii="Times New Roman"/>
          <w:b w:val="false"/>
          <w:i w:val="false"/>
          <w:color w:val="000000"/>
          <w:sz w:val="28"/>
        </w:rPr>
        <w:t xml:space="preserve">
      поступлениям от продажи основного капитала – 0 тенге; </w:t>
      </w:r>
    </w:p>
    <w:bookmarkEnd w:id="6"/>
    <w:bookmarkStart w:name="z8" w:id="7"/>
    <w:p>
      <w:pPr>
        <w:spacing w:after="0"/>
        <w:ind w:left="0"/>
        <w:jc w:val="both"/>
      </w:pPr>
      <w:r>
        <w:rPr>
          <w:rFonts w:ascii="Times New Roman"/>
          <w:b w:val="false"/>
          <w:i w:val="false"/>
          <w:color w:val="000000"/>
          <w:sz w:val="28"/>
        </w:rPr>
        <w:t>
      поступлениям трансфертов –1 410 828,7 тысяч тенге;</w:t>
      </w:r>
    </w:p>
    <w:bookmarkEnd w:id="7"/>
    <w:bookmarkStart w:name="z9" w:id="8"/>
    <w:p>
      <w:pPr>
        <w:spacing w:after="0"/>
        <w:ind w:left="0"/>
        <w:jc w:val="both"/>
      </w:pPr>
      <w:r>
        <w:rPr>
          <w:rFonts w:ascii="Times New Roman"/>
          <w:b w:val="false"/>
          <w:i w:val="false"/>
          <w:color w:val="000000"/>
          <w:sz w:val="28"/>
        </w:rPr>
        <w:t>
      2) затраты – 1 537 786,7 тысяч тенге;</w:t>
      </w:r>
    </w:p>
    <w:bookmarkEnd w:id="8"/>
    <w:bookmarkStart w:name="z10" w:id="9"/>
    <w:p>
      <w:pPr>
        <w:spacing w:after="0"/>
        <w:ind w:left="0"/>
        <w:jc w:val="both"/>
      </w:pPr>
      <w:r>
        <w:rPr>
          <w:rFonts w:ascii="Times New Roman"/>
          <w:b w:val="false"/>
          <w:i w:val="false"/>
          <w:color w:val="000000"/>
          <w:sz w:val="28"/>
        </w:rPr>
        <w:t>
      3) чистое бюджетное кредитование – 0 тенге, в том числе:</w:t>
      </w:r>
    </w:p>
    <w:bookmarkEnd w:id="9"/>
    <w:bookmarkStart w:name="z11" w:id="10"/>
    <w:p>
      <w:pPr>
        <w:spacing w:after="0"/>
        <w:ind w:left="0"/>
        <w:jc w:val="both"/>
      </w:pPr>
      <w:r>
        <w:rPr>
          <w:rFonts w:ascii="Times New Roman"/>
          <w:b w:val="false"/>
          <w:i w:val="false"/>
          <w:color w:val="000000"/>
          <w:sz w:val="28"/>
        </w:rPr>
        <w:t>
      бюджетные кредиты – 0 тенге;</w:t>
      </w:r>
    </w:p>
    <w:bookmarkEnd w:id="10"/>
    <w:bookmarkStart w:name="z12"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3" w:id="12"/>
    <w:p>
      <w:pPr>
        <w:spacing w:after="0"/>
        <w:ind w:left="0"/>
        <w:jc w:val="both"/>
      </w:pPr>
      <w:r>
        <w:rPr>
          <w:rFonts w:ascii="Times New Roman"/>
          <w:b w:val="false"/>
          <w:i w:val="false"/>
          <w:color w:val="000000"/>
          <w:sz w:val="28"/>
        </w:rPr>
        <w:t>
      4) сальдо по операциям с финансовыми активами – 0 тенге, в том числе:</w:t>
      </w:r>
    </w:p>
    <w:bookmarkEnd w:id="12"/>
    <w:bookmarkStart w:name="z14"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5"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6" w:id="15"/>
    <w:p>
      <w:pPr>
        <w:spacing w:after="0"/>
        <w:ind w:left="0"/>
        <w:jc w:val="both"/>
      </w:pPr>
      <w:r>
        <w:rPr>
          <w:rFonts w:ascii="Times New Roman"/>
          <w:b w:val="false"/>
          <w:i w:val="false"/>
          <w:color w:val="000000"/>
          <w:sz w:val="28"/>
        </w:rPr>
        <w:t xml:space="preserve">
      5) дефицит (профицит) бюджета – 41 955,3 тысяч тенге; </w:t>
      </w:r>
    </w:p>
    <w:bookmarkEnd w:id="15"/>
    <w:bookmarkStart w:name="z17" w:id="16"/>
    <w:p>
      <w:pPr>
        <w:spacing w:after="0"/>
        <w:ind w:left="0"/>
        <w:jc w:val="both"/>
      </w:pPr>
      <w:r>
        <w:rPr>
          <w:rFonts w:ascii="Times New Roman"/>
          <w:b w:val="false"/>
          <w:i w:val="false"/>
          <w:color w:val="000000"/>
          <w:sz w:val="28"/>
        </w:rPr>
        <w:t>
      6) финансирование дефицита (использование профицита) бюджета –41 955,3 тысяч тенге, в том числе:</w:t>
      </w:r>
    </w:p>
    <w:bookmarkEnd w:id="16"/>
    <w:bookmarkStart w:name="z18" w:id="17"/>
    <w:p>
      <w:pPr>
        <w:spacing w:after="0"/>
        <w:ind w:left="0"/>
        <w:jc w:val="both"/>
      </w:pPr>
      <w:r>
        <w:rPr>
          <w:rFonts w:ascii="Times New Roman"/>
          <w:b w:val="false"/>
          <w:i w:val="false"/>
          <w:color w:val="000000"/>
          <w:sz w:val="28"/>
        </w:rPr>
        <w:t>
      поступление займов – 0 тенге;</w:t>
      </w:r>
    </w:p>
    <w:bookmarkEnd w:id="17"/>
    <w:bookmarkStart w:name="z19" w:id="18"/>
    <w:p>
      <w:pPr>
        <w:spacing w:after="0"/>
        <w:ind w:left="0"/>
        <w:jc w:val="both"/>
      </w:pPr>
      <w:r>
        <w:rPr>
          <w:rFonts w:ascii="Times New Roman"/>
          <w:b w:val="false"/>
          <w:i w:val="false"/>
          <w:color w:val="000000"/>
          <w:sz w:val="28"/>
        </w:rPr>
        <w:t>
      погашение займов – 0 тенге;</w:t>
      </w:r>
    </w:p>
    <w:bookmarkEnd w:id="18"/>
    <w:bookmarkStart w:name="z20" w:id="19"/>
    <w:p>
      <w:pPr>
        <w:spacing w:after="0"/>
        <w:ind w:left="0"/>
        <w:jc w:val="both"/>
      </w:pPr>
      <w:r>
        <w:rPr>
          <w:rFonts w:ascii="Times New Roman"/>
          <w:b w:val="false"/>
          <w:i w:val="false"/>
          <w:color w:val="000000"/>
          <w:sz w:val="28"/>
        </w:rPr>
        <w:t>
      используемые остатки бюджетных средств – 41 955,3 тысяч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 </w:t>
      </w:r>
    </w:p>
    <w:bookmarkStart w:name="z22" w:id="20"/>
    <w:p>
      <w:pPr>
        <w:spacing w:after="0"/>
        <w:ind w:left="0"/>
        <w:jc w:val="both"/>
      </w:pPr>
      <w:r>
        <w:rPr>
          <w:rFonts w:ascii="Times New Roman"/>
          <w:b w:val="false"/>
          <w:i w:val="false"/>
          <w:color w:val="000000"/>
          <w:sz w:val="28"/>
        </w:rPr>
        <w:t>
      "2. Учесть, что из районного бюджета на 2020 год в бюджеты сел и сельских округов выделена субвенция в сумме 1 287 275,7 тысяч тенге, в том числе:</w:t>
      </w:r>
    </w:p>
    <w:bookmarkEnd w:id="20"/>
    <w:bookmarkStart w:name="z23" w:id="21"/>
    <w:p>
      <w:pPr>
        <w:spacing w:after="0"/>
        <w:ind w:left="0"/>
        <w:jc w:val="both"/>
      </w:pPr>
      <w:r>
        <w:rPr>
          <w:rFonts w:ascii="Times New Roman"/>
          <w:b w:val="false"/>
          <w:i w:val="false"/>
          <w:color w:val="000000"/>
          <w:sz w:val="28"/>
        </w:rPr>
        <w:t>
      села Шетпе – 498 433,9 тысячи тенге;</w:t>
      </w:r>
    </w:p>
    <w:bookmarkEnd w:id="21"/>
    <w:bookmarkStart w:name="z24" w:id="22"/>
    <w:p>
      <w:pPr>
        <w:spacing w:after="0"/>
        <w:ind w:left="0"/>
        <w:jc w:val="both"/>
      </w:pPr>
      <w:r>
        <w:rPr>
          <w:rFonts w:ascii="Times New Roman"/>
          <w:b w:val="false"/>
          <w:i w:val="false"/>
          <w:color w:val="000000"/>
          <w:sz w:val="28"/>
        </w:rPr>
        <w:t>
      села Жынгылды – 103 876,2 тысяч тенге;</w:t>
      </w:r>
    </w:p>
    <w:bookmarkEnd w:id="22"/>
    <w:bookmarkStart w:name="z25" w:id="23"/>
    <w:p>
      <w:pPr>
        <w:spacing w:after="0"/>
        <w:ind w:left="0"/>
        <w:jc w:val="both"/>
      </w:pPr>
      <w:r>
        <w:rPr>
          <w:rFonts w:ascii="Times New Roman"/>
          <w:b w:val="false"/>
          <w:i w:val="false"/>
          <w:color w:val="000000"/>
          <w:sz w:val="28"/>
        </w:rPr>
        <w:t>
      сельского округа Сайотес – 86 520,3 тысяч тенге;</w:t>
      </w:r>
    </w:p>
    <w:bookmarkEnd w:id="23"/>
    <w:bookmarkStart w:name="z26" w:id="24"/>
    <w:p>
      <w:pPr>
        <w:spacing w:after="0"/>
        <w:ind w:left="0"/>
        <w:jc w:val="both"/>
      </w:pPr>
      <w:r>
        <w:rPr>
          <w:rFonts w:ascii="Times New Roman"/>
          <w:b w:val="false"/>
          <w:i w:val="false"/>
          <w:color w:val="000000"/>
          <w:sz w:val="28"/>
        </w:rPr>
        <w:t>
      сельского округа Тущыкудук – 68 495,3 тысяч тенге;</w:t>
      </w:r>
    </w:p>
    <w:bookmarkEnd w:id="24"/>
    <w:bookmarkStart w:name="z27" w:id="25"/>
    <w:p>
      <w:pPr>
        <w:spacing w:after="0"/>
        <w:ind w:left="0"/>
        <w:jc w:val="both"/>
      </w:pPr>
      <w:r>
        <w:rPr>
          <w:rFonts w:ascii="Times New Roman"/>
          <w:b w:val="false"/>
          <w:i w:val="false"/>
          <w:color w:val="000000"/>
          <w:sz w:val="28"/>
        </w:rPr>
        <w:t>
      села Кызан – 68 180,1 тысяч тенге;</w:t>
      </w:r>
    </w:p>
    <w:bookmarkEnd w:id="25"/>
    <w:bookmarkStart w:name="z28" w:id="26"/>
    <w:p>
      <w:pPr>
        <w:spacing w:after="0"/>
        <w:ind w:left="0"/>
        <w:jc w:val="both"/>
      </w:pPr>
      <w:r>
        <w:rPr>
          <w:rFonts w:ascii="Times New Roman"/>
          <w:b w:val="false"/>
          <w:i w:val="false"/>
          <w:color w:val="000000"/>
          <w:sz w:val="28"/>
        </w:rPr>
        <w:t>
      сельского округа Актобе – 73 980,3 тысяч тенге;</w:t>
      </w:r>
    </w:p>
    <w:bookmarkEnd w:id="26"/>
    <w:bookmarkStart w:name="z29" w:id="27"/>
    <w:p>
      <w:pPr>
        <w:spacing w:after="0"/>
        <w:ind w:left="0"/>
        <w:jc w:val="both"/>
      </w:pPr>
      <w:r>
        <w:rPr>
          <w:rFonts w:ascii="Times New Roman"/>
          <w:b w:val="false"/>
          <w:i w:val="false"/>
          <w:color w:val="000000"/>
          <w:sz w:val="28"/>
        </w:rPr>
        <w:t>
      сельского округа Шайыр – 75 916,9 тысяч тенге;</w:t>
      </w:r>
    </w:p>
    <w:bookmarkEnd w:id="27"/>
    <w:bookmarkStart w:name="z30" w:id="28"/>
    <w:p>
      <w:pPr>
        <w:spacing w:after="0"/>
        <w:ind w:left="0"/>
        <w:jc w:val="both"/>
      </w:pPr>
      <w:r>
        <w:rPr>
          <w:rFonts w:ascii="Times New Roman"/>
          <w:b w:val="false"/>
          <w:i w:val="false"/>
          <w:color w:val="000000"/>
          <w:sz w:val="28"/>
        </w:rPr>
        <w:t>
      села Жармыш – 84 832,0 тысячи тенге;</w:t>
      </w:r>
    </w:p>
    <w:bookmarkEnd w:id="28"/>
    <w:bookmarkStart w:name="z31" w:id="29"/>
    <w:p>
      <w:pPr>
        <w:spacing w:after="0"/>
        <w:ind w:left="0"/>
        <w:jc w:val="both"/>
      </w:pPr>
      <w:r>
        <w:rPr>
          <w:rFonts w:ascii="Times New Roman"/>
          <w:b w:val="false"/>
          <w:i w:val="false"/>
          <w:color w:val="000000"/>
          <w:sz w:val="28"/>
        </w:rPr>
        <w:t>
      села Акшымырау – 55 136,2 тысяч тенге;</w:t>
      </w:r>
    </w:p>
    <w:bookmarkEnd w:id="29"/>
    <w:bookmarkStart w:name="z32" w:id="30"/>
    <w:p>
      <w:pPr>
        <w:spacing w:after="0"/>
        <w:ind w:left="0"/>
        <w:jc w:val="both"/>
      </w:pPr>
      <w:r>
        <w:rPr>
          <w:rFonts w:ascii="Times New Roman"/>
          <w:b w:val="false"/>
          <w:i w:val="false"/>
          <w:color w:val="000000"/>
          <w:sz w:val="28"/>
        </w:rPr>
        <w:t>
      сельского округа Онды – 81 632,2 тысячи тенге;</w:t>
      </w:r>
    </w:p>
    <w:bookmarkEnd w:id="30"/>
    <w:bookmarkStart w:name="z33" w:id="31"/>
    <w:p>
      <w:pPr>
        <w:spacing w:after="0"/>
        <w:ind w:left="0"/>
        <w:jc w:val="both"/>
      </w:pPr>
      <w:r>
        <w:rPr>
          <w:rFonts w:ascii="Times New Roman"/>
          <w:b w:val="false"/>
          <w:i w:val="false"/>
          <w:color w:val="000000"/>
          <w:sz w:val="28"/>
        </w:rPr>
        <w:t>
      сельского округа Шебир – 56 231,9 тысяча тенге;</w:t>
      </w:r>
    </w:p>
    <w:bookmarkEnd w:id="31"/>
    <w:bookmarkStart w:name="z34" w:id="32"/>
    <w:p>
      <w:pPr>
        <w:spacing w:after="0"/>
        <w:ind w:left="0"/>
        <w:jc w:val="both"/>
      </w:pPr>
      <w:r>
        <w:rPr>
          <w:rFonts w:ascii="Times New Roman"/>
          <w:b w:val="false"/>
          <w:i w:val="false"/>
          <w:color w:val="000000"/>
          <w:sz w:val="28"/>
        </w:rPr>
        <w:t>
      сельского округа Отпан – 34 040,4 тысяч тенге.";</w:t>
      </w:r>
    </w:p>
    <w:bookmarkEnd w:id="32"/>
    <w:bookmarkStart w:name="z35" w:id="33"/>
    <w:p>
      <w:pPr>
        <w:spacing w:after="0"/>
        <w:ind w:left="0"/>
        <w:jc w:val="both"/>
      </w:pPr>
      <w:r>
        <w:rPr>
          <w:rFonts w:ascii="Times New Roman"/>
          <w:b w:val="false"/>
          <w:i w:val="false"/>
          <w:color w:val="000000"/>
          <w:sz w:val="28"/>
        </w:rPr>
        <w:t>
      в заголовок приложение 8 указанного решения внесено изменение, текст на русском языке не изменяется;</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указанному решению изложить в новой редакции согласно приложениям 1, 2, 3, 4, 5, 6, 7, 8, 9, 10, 11 и 12 к настоящему решению.</w:t>
      </w:r>
    </w:p>
    <w:bookmarkStart w:name="z37" w:id="34"/>
    <w:p>
      <w:pPr>
        <w:spacing w:after="0"/>
        <w:ind w:left="0"/>
        <w:jc w:val="both"/>
      </w:pPr>
      <w:r>
        <w:rPr>
          <w:rFonts w:ascii="Times New Roman"/>
          <w:b w:val="false"/>
          <w:i w:val="false"/>
          <w:color w:val="000000"/>
          <w:sz w:val="28"/>
        </w:rPr>
        <w:t>
      2. Государственному учреждению "Аппарат Мангистауского районного маслихата" (руководитель аппарата Калиев Е.) обеспечить государственную регистрацию настоящего решения в органах юстиции, его официальное опубликование в средствах массовой информации.</w:t>
      </w:r>
    </w:p>
    <w:bookmarkEnd w:id="34"/>
    <w:bookmarkStart w:name="z38" w:id="35"/>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Мангистауского района Кыланова Т.</w:t>
      </w:r>
    </w:p>
    <w:bookmarkEnd w:id="35"/>
    <w:bookmarkStart w:name="z39" w:id="36"/>
    <w:p>
      <w:pPr>
        <w:spacing w:after="0"/>
        <w:ind w:left="0"/>
        <w:jc w:val="both"/>
      </w:pPr>
      <w:r>
        <w:rPr>
          <w:rFonts w:ascii="Times New Roman"/>
          <w:b w:val="false"/>
          <w:i w:val="false"/>
          <w:color w:val="000000"/>
          <w:sz w:val="28"/>
        </w:rPr>
        <w:t>
      4. Настоящее решение вводится в действие с 1 января 2020 года.</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С.Қапашұлы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Мангистауского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"4"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48" w:id="37"/>
    <w:p>
      <w:pPr>
        <w:spacing w:after="0"/>
        <w:ind w:left="0"/>
        <w:jc w:val="left"/>
      </w:pPr>
      <w:r>
        <w:rPr>
          <w:rFonts w:ascii="Times New Roman"/>
          <w:b/>
          <w:i w:val="false"/>
          <w:color w:val="000000"/>
        </w:rPr>
        <w:t xml:space="preserve"> Бюджет села Шетпе на 2020 год</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3560"/>
        <w:gridCol w:w="4007"/>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612 077,9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564 899,9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564 899,9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564 899,9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480 066,0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480 066,0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480 066,0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89 291,0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"4"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57" w:id="38"/>
    <w:p>
      <w:pPr>
        <w:spacing w:after="0"/>
        <w:ind w:left="0"/>
        <w:jc w:val="left"/>
      </w:pPr>
      <w:r>
        <w:rPr>
          <w:rFonts w:ascii="Times New Roman"/>
          <w:b/>
          <w:i w:val="false"/>
          <w:color w:val="000000"/>
        </w:rPr>
        <w:t xml:space="preserve"> Бюджет сельского округа Сайотес на 2020 год</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96 404,3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"4"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66" w:id="39"/>
    <w:p>
      <w:pPr>
        <w:spacing w:after="0"/>
        <w:ind w:left="0"/>
        <w:jc w:val="left"/>
      </w:pPr>
      <w:r>
        <w:rPr>
          <w:rFonts w:ascii="Times New Roman"/>
          <w:b/>
          <w:i w:val="false"/>
          <w:color w:val="000000"/>
        </w:rPr>
        <w:t xml:space="preserve"> Бюджет села Жынгылды на 2020 год</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3560"/>
        <w:gridCol w:w="4007"/>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120 840,2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115 040,2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115 040,2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115 040,2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125 787,3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"4"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75" w:id="40"/>
    <w:p>
      <w:pPr>
        <w:spacing w:after="0"/>
        <w:ind w:left="0"/>
        <w:jc w:val="left"/>
      </w:pPr>
      <w:r>
        <w:rPr>
          <w:rFonts w:ascii="Times New Roman"/>
          <w:b/>
          <w:i w:val="false"/>
          <w:color w:val="000000"/>
        </w:rPr>
        <w:t xml:space="preserve"> Бюджет села Жармыш на 2020 год</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"4"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84" w:id="41"/>
    <w:p>
      <w:pPr>
        <w:spacing w:after="0"/>
        <w:ind w:left="0"/>
        <w:jc w:val="left"/>
      </w:pPr>
      <w:r>
        <w:rPr>
          <w:rFonts w:ascii="Times New Roman"/>
          <w:b/>
          <w:i w:val="false"/>
          <w:color w:val="000000"/>
        </w:rPr>
        <w:t xml:space="preserve"> Бюджет села Кызан на 2020 год</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3626"/>
        <w:gridCol w:w="3850"/>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78 102,1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74 052,1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74 052,1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74 052,1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78 789,0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"4"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93" w:id="42"/>
    <w:p>
      <w:pPr>
        <w:spacing w:after="0"/>
        <w:ind w:left="0"/>
        <w:jc w:val="left"/>
      </w:pPr>
      <w:r>
        <w:rPr>
          <w:rFonts w:ascii="Times New Roman"/>
          <w:b/>
          <w:i w:val="false"/>
          <w:color w:val="000000"/>
        </w:rPr>
        <w:t xml:space="preserve"> Бюджет сельского округа Тущыкудык на 2020 год</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75 607,3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73 057,3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73 057,3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73 057,3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"4"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102" w:id="43"/>
    <w:p>
      <w:pPr>
        <w:spacing w:after="0"/>
        <w:ind w:left="0"/>
        <w:jc w:val="left"/>
      </w:pPr>
      <w:r>
        <w:rPr>
          <w:rFonts w:ascii="Times New Roman"/>
          <w:b/>
          <w:i w:val="false"/>
          <w:color w:val="000000"/>
        </w:rPr>
        <w:t xml:space="preserve"> Бюджет сельского округа Актобе на 2020 год</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85 577,3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80 027,3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80 027,3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80 027,3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"4"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111" w:id="44"/>
    <w:p>
      <w:pPr>
        <w:spacing w:after="0"/>
        <w:ind w:left="0"/>
        <w:jc w:val="left"/>
      </w:pPr>
      <w:r>
        <w:rPr>
          <w:rFonts w:ascii="Times New Roman"/>
          <w:b/>
          <w:i w:val="false"/>
          <w:color w:val="000000"/>
        </w:rPr>
        <w:t xml:space="preserve"> Бюджет сельского округа Шайыр на 2020 год</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84 783,9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"4"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120" w:id="45"/>
    <w:p>
      <w:pPr>
        <w:spacing w:after="0"/>
        <w:ind w:left="0"/>
        <w:jc w:val="left"/>
      </w:pPr>
      <w:r>
        <w:rPr>
          <w:rFonts w:ascii="Times New Roman"/>
          <w:b/>
          <w:i w:val="false"/>
          <w:color w:val="000000"/>
        </w:rPr>
        <w:t xml:space="preserve"> Бюджет села Акшымырау на 2020 год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58 842,2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58 842,2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58 842,2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28 634,0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"4"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129" w:id="46"/>
    <w:p>
      <w:pPr>
        <w:spacing w:after="0"/>
        <w:ind w:left="0"/>
        <w:jc w:val="left"/>
      </w:pPr>
      <w:r>
        <w:rPr>
          <w:rFonts w:ascii="Times New Roman"/>
          <w:b/>
          <w:i w:val="false"/>
          <w:color w:val="000000"/>
        </w:rPr>
        <w:t xml:space="preserve"> Бюджет селького округа Онды на 2020 год</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89 235,5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85 065,2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85 065,2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85 065,2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89 235,5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"4"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138" w:id="47"/>
    <w:p>
      <w:pPr>
        <w:spacing w:after="0"/>
        <w:ind w:left="0"/>
        <w:jc w:val="left"/>
      </w:pPr>
      <w:r>
        <w:rPr>
          <w:rFonts w:ascii="Times New Roman"/>
          <w:b/>
          <w:i w:val="false"/>
          <w:color w:val="000000"/>
        </w:rPr>
        <w:t xml:space="preserve"> Бюджет сельского округа Шебир на 2020 год</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61 884,1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59 318,9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59 318,9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59 318,9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61 884,1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"4"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147" w:id="48"/>
    <w:p>
      <w:pPr>
        <w:spacing w:after="0"/>
        <w:ind w:left="0"/>
        <w:jc w:val="left"/>
      </w:pPr>
      <w:r>
        <w:rPr>
          <w:rFonts w:ascii="Times New Roman"/>
          <w:b/>
          <w:i w:val="false"/>
          <w:color w:val="000000"/>
        </w:rPr>
        <w:t xml:space="preserve"> Бюджет сельского округа Отпан на 2020 год</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35 806,1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34 040,4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34 040,4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34 040,4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35 806,1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32 326,7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32 326,7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32 326,7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