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9e83" w14:textId="5679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Мангистауского районного маслихата от 21 октября 2016 года № 5/51 "Об утверждении размеров социальной помощи и перечня категорий нуждающихся граждан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31 декабря 2020 года № 43/478. Зарегистрировано Департаментом юстиции Мангистауской области 12 января 2021 года № 4418. Утратило силу решением Мангистауского районного маслихата Мангистауской области от 5 сентября 2022 года № 14/151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05.09.2022 </w:t>
      </w:r>
      <w:r>
        <w:rPr>
          <w:rFonts w:ascii="Times New Roman"/>
          <w:b w:val="false"/>
          <w:i w:val="false"/>
          <w:color w:val="ff0000"/>
          <w:sz w:val="28"/>
        </w:rPr>
        <w:t>№ 14/151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5/51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социальной помощи и перечня категорий нуждающихся граждан в Мангистауском районе" (зарегистрировано в Реестре государственной регистрации нормативных правовых актов за № 3175, опубликовано 16 ноября 2016 года в информационно-правовой системе "Әділет")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 - День закрытия Семипалатинского испытательного ядерного полигона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относящиеся в ряд пострадавшим вследствие ядерных испытаний на Семипалатинском испытательном ядерном полигоне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месячных расчетных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Е.Калиев) обеспечить государственную регистрацию настоящего решения в органах юстиции, его официальное опубликование в средствах массовой информации и размещение на интернет-ресурсе акимата Мангистауского района.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Махмутова Е.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