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d5150" w14:textId="98d51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Мангистауского районного маслихата от 21 октября 2016 года №5/52 "Об утверждении Правил оказания социальной помощи, установления размеров и определения перечня отдельных категорий нуждающихся граждан в Мангистауском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31 декабря 2020 года № 43/477. Зарегистрировано Департаментом юстиции Мангистауской области 12 января 2021 года № 4420. Утратило силу решением Мангистауского районного маслихата Мангистауской области от 16 апреля 2024 года № 11/84.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Мангистауского районного маслихата Мангистауской области от 16.04.2024 </w:t>
      </w:r>
      <w:r>
        <w:rPr>
          <w:rFonts w:ascii="Times New Roman"/>
          <w:b w:val="false"/>
          <w:i w:val="false"/>
          <w:color w:val="ff0000"/>
          <w:sz w:val="28"/>
        </w:rPr>
        <w:t>№ 11/84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граждан", Мангистауский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Мангистауского районного маслихата от 21 октября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5/52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 в Мангистауском районе" (зарегистрировано в Реестре государственной регистрации нормативных правовых актов за № 3176, опубликовано 16 ноября 2016 года в информационно-правовой системе "Әділет")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Мангистауском районе: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 главы 1 изложить в новой редакции: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Основные термины и понятия, которые используются в настоящих Правилах: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специальная комиссия – комиссия, создаваемая решением акима Мангистауского района,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Мангистауской области;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праздничные дни – дни национальных и государственных праздников Республики Казахстан;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среднедушевой доход семьи (гражданина) – доля совокупного дохода семьи, приходящаяся на каждого члена семьи в месяц;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– государственное учреждение "Мангистауский районный отдел занятости, социальных программ и регистрации актов гражданского состояния";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– комиссия, создаваемая решением акимов соответствующих административно - 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– утвержденный максимальный размер социальной помощи.";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Лицам, указанным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"О социальной защите инвалидов в Республике Казахстан" и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6 мая 2020 года "О ветеранах", социальная помощь оказывается в порядке, предусмотренном настоящими Правилами.";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заголовки глав 2 и 3 изложить в новой редакции: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определения перечня категорий получателей социальной помощи и установления размеров социальной помощи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3. Порядок оказания социальной помощи";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поселка, села, сельского округа представляет заявление с приложением следующих документов: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доходах лица (членов семьи);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 и/или документ, подтверждающий наступление трудной жизненной ситуации.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социальной помощи, которая назначается независимо от доходов лица (членов семьи), сведения о доходах лица (членов семьи) не предоставляются.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14. Документы представляются в подлинниках для сверки, после чего подлинники документов возвращаются заявителю.";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заголовки глав 4 и 5 изложить в новой редакции: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Основания для прекращения и возврата предоставляемой социальной помощи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5. Заключительное положение";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Мангистауского районного маслихата" (руководитель аппарата Е.Калиев) обеспечить государственную регистрацию настоящего решения в органах юстиции, его официальное опубликование в средствах массовой информации и размещение на интернет-ресурсе акимата Мангистауского района.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Мангистауского района Е.Махмутова.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С.Заханов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Мангистауского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А.Сарбалаев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"31" декабря 2020 года № 43/477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 оказания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помощи, установления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размеров и определения перечня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категорий нуждающихся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в Мангистауском районе</w:t>
            </w:r>
          </w:p>
        </w:tc>
      </w:tr>
    </w:tbl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обследования для определения нуждаемости лица (семьи) в связи с наступлением трудной жизненной ситуации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"__" ____ 20 года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(населенный пункт)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Фамилия, имя, отчество (при его наличии) заявителя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Адрес места жительства __________________________________________________________________________    __________________________________________________________________________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Трудная жизненная ситуация, в связи с наступлением которой заявитель обратился за социальной помощью __________________________________________________________________________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Состав семьи (учитываются фактически проживающие в семье) ____ человек, в том числе: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 к заявителю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Занятость (место работы, учебы)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участии в общественных работах, профессиональной подготовке (переподготовке, повышении квалификации) или в активных мерах содействия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Трудная жизненная ситуация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трудоспособных _________ человек.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Зарегистрированы в качестве безработного в органах занятости _______ человек.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детей: ______, из них обучающихся в высших и средних учебных заведениях на платной основе _______ человек, стоимость обучения в год ________ тенге.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в семье ветеранов Великой Отечественной войны, лиц, приравненных по льготам к ветеранам Великой Отечественной войны, ветеранов боевых действий на территории других государств, пенсионеров, пожилых лиц старше 80-ти лет, лиц, имеющих социально значимые заболевания, инвалидов, детей-инвалидов (указать или добавить иную категорию) __________________________________________________________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_________________________________________________________________________.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Условия проживания (общежитие, арендное, приватизированное жилье, служебное жилье, жилой кооператив, индивидуальный жилой дом или иное – указать):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_________________________________________________________________________.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содержание жилья: __________________________________________________________________________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_________________________________________________________________________.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семьи: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членов семьи (в том числе заявителя), имеющих доход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дохода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дохода за предыдущий квартал (тенге)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личном подсобном хозяйстве (приусадебный участок, скот и птица), дачном и земельном участке (земельной доли)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среднем за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Наличие: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автотранспорта (марка, год выпуска, правоустанавливающий документ, заявленные доходы от его эксплуатации) ________________________________________________________________________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_______________________________________________________________________.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иного жилья, кроме занимаемого в настоящее время (заявленные доходы от его эксплуатации)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_______________________________________________________________________.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Сведения о ранее полученной помощи (форма, сумма, источник):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_______________________________________________________________________.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Иные доходы семьи (форма, сумма, источник):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________________________________________________________________________.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Обеспеченность детей школьными принадлежностями, одеждой, обувью: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_______________________________________________________________________.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Санитарно-эпидемиологические условия проживания: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_______________________________________________________________________.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_________________________ _____________________________________________.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 _________________________ _____________________________________________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____________________________________________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(подписи) (фамилия, имя, отчество (при его наличии)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составленным актом ознакомлен(а): _____________________________________.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и подпись заявителя ________________________________________________________________________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проведения обследования отказываюсь ___________________________________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и подпись заявителя (или одного из членов семьи)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(заполняется в случае отказа заявителя от проведения обследования)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</w:t>
      </w:r>
    </w:p>
    <w:bookmarkEnd w:id="8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