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8c51" w14:textId="2058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районного значения, сел, сельского округа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13 января 2020 года № 38/298. Зарегистрировано Департаментом юстиции Мангистауской области 20 января 2020 года № 4112.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31 декабря 2019 года № 37/295 "О районном бюджете на 2020 - 2022 годы" (зарегистрировано в Реестре государственной регистрации нормативных правовых актов за № 4101),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города районного значения, сел, сельского округа на 2020 - 2022 годы согласно приложениям 1, 2, 3, 4, 5, 6 ,7, 8, 9, 10, 11, 12, 13, 14, 15, 16, 17 и 18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2 120 569,9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152 513,6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2 949,0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1 965 107,3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- 2 159 862,0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- 39 292,1 тысячи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- 39 292,1 тысячи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39 292,1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50/368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бюджеты города районного значения, сел, сельского округа на 2020 год предусмотрены субвенция в сумме 1 653 247,4 тысяч тенге, в том числе: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Форт-Шевченко – 621 421,2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Акшукур– 483 831,0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Баутино – 46 981,0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ceльскому округу Сайын Шапагатова – 390 288,8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Таушык – 17 643,0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Кызылозен – 93 082,4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Тупкараганского районного маслихата Мангистауской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41/312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Тупкараганского районного маслихата Мангистауской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41/312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79"/>
        <w:gridCol w:w="2668"/>
        <w:gridCol w:w="81"/>
        <w:gridCol w:w="309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565 193,2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517 846,2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517 846,2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574 132,2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286 289,3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53"/>
        <w:gridCol w:w="1324"/>
        <w:gridCol w:w="526"/>
        <w:gridCol w:w="1304"/>
        <w:gridCol w:w="1662"/>
        <w:gridCol w:w="2690"/>
        <w:gridCol w:w="63"/>
        <w:gridCol w:w="3099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580 158,4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112 267,0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74 667,0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467 391,4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467 391,4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467 391,4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580 158,4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2020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79"/>
        <w:gridCol w:w="2668"/>
        <w:gridCol w:w="81"/>
        <w:gridCol w:w="309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163 748,6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157 619,6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211 370,6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210 956,6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195 505,6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188 376,3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79"/>
        <w:gridCol w:w="2669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103 401,2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101 259,2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101 259,2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71"/>
        <w:gridCol w:w="1362"/>
        <w:gridCol w:w="541"/>
        <w:gridCol w:w="1335"/>
        <w:gridCol w:w="1730"/>
        <w:gridCol w:w="2747"/>
        <w:gridCol w:w="83"/>
        <w:gridCol w:w="2824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94 840,0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94 840,0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bookmarkStart w:name="z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64"/>
        <w:gridCol w:w="394"/>
        <w:gridCol w:w="758"/>
        <w:gridCol w:w="4"/>
        <w:gridCol w:w="2303"/>
        <w:gridCol w:w="4745"/>
        <w:gridCol w:w="6"/>
        <w:gridCol w:w="267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378 187,0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356 640,0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356 640,0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386 805,4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401 697,8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385 400,8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385 400,8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401 697,8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418 924,8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400 083,8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400 083,8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bookmarkStart w:name="z8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64"/>
        <w:gridCol w:w="394"/>
        <w:gridCol w:w="758"/>
        <w:gridCol w:w="4"/>
        <w:gridCol w:w="2302"/>
        <w:gridCol w:w="4745"/>
        <w:gridCol w:w="6"/>
        <w:gridCol w:w="2680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200 718,7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15 113,6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5 757,0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5 757,0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9 351,6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185 397,1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185 397,1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173 162,0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bookmarkStart w:name="z9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17"/>
        <w:gridCol w:w="1251"/>
        <w:gridCol w:w="497"/>
        <w:gridCol w:w="1227"/>
        <w:gridCol w:w="1587"/>
        <w:gridCol w:w="3171"/>
        <w:gridCol w:w="97"/>
        <w:gridCol w:w="2928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648 121,8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596 472,8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596 472,8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596 472,8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568 001,6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502 051,6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502 051,6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502 051,6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 от 13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34"/>
        <w:gridCol w:w="1286"/>
        <w:gridCol w:w="511"/>
        <w:gridCol w:w="1261"/>
        <w:gridCol w:w="1634"/>
        <w:gridCol w:w="2927"/>
        <w:gridCol w:w="89"/>
        <w:gridCol w:w="300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664 769,2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68 269,0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595 669,2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595 669,2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595 669,2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