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406d" w14:textId="1914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31 декабря 2019 года № 37/295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16 марта 2020 года № 40/304. Зарегистрировано Департаментом юстиции Мангистауской области 19 марта 2020 года № 4150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2020 - 2022 годы" (зарегистрировано в Реестре государственной регистрации нормативных правовых актов за №4142),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2020 - 2022 годы" (зарегистрировано в Реестре государственной регистрации нормативных правовых актов за №4101,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 согласно приложениям 1,2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10 209 650,3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5 942 903,1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9 843,4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117 700,0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4 139 203,8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10 335 624,7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41 210,0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59 647,0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18 437,0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- 167 184,4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167 184,4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59 647,0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18 437,0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125 974,4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№40/304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№37/295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67"/>
        <w:gridCol w:w="1153"/>
        <w:gridCol w:w="9"/>
        <w:gridCol w:w="1163"/>
        <w:gridCol w:w="5101"/>
        <w:gridCol w:w="3456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10 209 650,3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5 942 903,1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1 376 572,9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599 195,0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777 377,9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659 164,0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659 164,0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3 721 302,2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3 643 621,2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175 951,0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160 115,0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9 843,4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4 139 203,8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4 139 128,0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4 139 128,0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10 335 624,7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4 532 761,0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373 762,5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государственнного органа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1 674,5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1 710 597,5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1 710 597,5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1 698 246,7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- 167 184,4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