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83aa" w14:textId="f438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13 января 2020 года № 38/298 "О бюджете города районного значения, сел, сельского округа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3 апреля 2020 года № 41/312. Зарегистрировано Департаментом юстиции Мангистауской области 6 апреля 2020 года № 4180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16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№40/304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Тупкараганского районного маслихата от 31 декабря 2019 года № 37/295 "О районном бюджете на 2020 - 2022 годы" (зарегистрировано в Реестре государственной регистрации нормативных правовых актов за №4150),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№38/298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сел, сельского округа на 2020-2022 годы" (зарегистрировано в Реестре государственной регистрации нормативных правовых актов за №4112, опубликовано 22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районного значения, сел, сельского округа на 2020 - 2022 годы согласно приложениям 1, 2, 3, 4, 5, 6 ,7, 8, 9, 10, 11, 12, 13, 14, 15, 16, 17 и 18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2 116 499,7 тысячи тенге, в том числе: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168 084,0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2 901,0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1 945 514,7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- 2 155 792,0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- 39 292,3 тысячи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- 39 292,3 тысячи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39 292,3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Тупкараганского районного маслихата" (руководитель аппарата Кельбетова Э.) обеспечить государственную регистрацию настоящего решения в органах юстиции, размещение на интернет-ресурсе Тупкараганского районного маслихата.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Озгамбаев К.).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№41/312 от 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№38/298 от 13 января 2020 года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6"/>
        <w:gridCol w:w="1681"/>
        <w:gridCol w:w="2668"/>
        <w:gridCol w:w="81"/>
        <w:gridCol w:w="3095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583 488,9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528 077,9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528 077,9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528 077,9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592 428,0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№41/312 от 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№38/298 от 13 января 2020 года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519"/>
        <w:gridCol w:w="1635"/>
        <w:gridCol w:w="22"/>
        <w:gridCol w:w="1659"/>
        <w:gridCol w:w="1682"/>
        <w:gridCol w:w="1731"/>
        <w:gridCol w:w="3838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224 847,0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19 616,0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6 129,0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204 817,0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204 817,0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232 153,3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148 887,6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Дефицит(профицит) бюджета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№41/312 от 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№38/298 от 13 января 2020 года</w:t>
            </w:r>
          </w:p>
        </w:tc>
      </w:tr>
    </w:tbl>
    <w:bookmarkStart w:name="z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671"/>
        <w:gridCol w:w="1362"/>
        <w:gridCol w:w="541"/>
        <w:gridCol w:w="1335"/>
        <w:gridCol w:w="1730"/>
        <w:gridCol w:w="2747"/>
        <w:gridCol w:w="83"/>
        <w:gridCol w:w="2824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98 262,4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95 215,4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95 215,4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98 262,4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№41/312 от 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№38/298 от 13января 2020 года</w:t>
            </w:r>
          </w:p>
        </w:tc>
      </w:tr>
    </w:tbl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52"/>
        <w:gridCol w:w="1323"/>
        <w:gridCol w:w="526"/>
        <w:gridCol w:w="1297"/>
        <w:gridCol w:w="1681"/>
        <w:gridCol w:w="2668"/>
        <w:gridCol w:w="81"/>
        <w:gridCol w:w="309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406 939,7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391 642,7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391 642,7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391 642,7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415 558,2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175 045,8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154 069,8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4.Сальдо по операциям с финансовыми активами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№41/312 от 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№38/298 от 13 января 2020 года</w:t>
            </w:r>
          </w:p>
        </w:tc>
      </w:tr>
    </w:tbl>
    <w:bookmarkStart w:name="z7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42"/>
        <w:gridCol w:w="1324"/>
        <w:gridCol w:w="526"/>
        <w:gridCol w:w="1298"/>
        <w:gridCol w:w="1683"/>
        <w:gridCol w:w="2671"/>
        <w:gridCol w:w="81"/>
        <w:gridCol w:w="3096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199 170,2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9 380,0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187 826,2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187 826,2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5.Дефицит (профицит) бюджета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6.Финансирование дефицита (использование профицита) бюджета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№41/312 от 3 апреля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№38/298 от 13 января 2020 года</w:t>
            </w:r>
          </w:p>
        </w:tc>
      </w:tr>
    </w:tbl>
    <w:bookmarkStart w:name="z8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17"/>
        <w:gridCol w:w="1251"/>
        <w:gridCol w:w="497"/>
        <w:gridCol w:w="1227"/>
        <w:gridCol w:w="1590"/>
        <w:gridCol w:w="3171"/>
        <w:gridCol w:w="97"/>
        <w:gridCol w:w="2925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603 791,5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65 025,0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15 669,0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537 935,5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537 935,5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537 935,5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 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 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613 908,1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273 057,4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