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1218" w14:textId="66a1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20 марта 2013 года № 10/76 "Об утверждении Правил определения размера 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14 мая 2020 года № 43/330. Зарегистрировано Департаментом юстиции Мангистауской области 18 мая 2020 года № 4214. Утратило силу решением Тупкараганского районного маслихата Мангистауской области от 18 апреля 2024 года № 13/75.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20 января 2020 года №10-15-121 и информационного письма от 22 января 2020 года №10-11-173,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20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№10/76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2241, опубликовано в газете "Ақкетік арайы" от 30 апреля 2013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определения размера и порядка оказания жилищной помощи малообеспеченным семья (гражданам) (далее-Правила) разработаны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за №20498).";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Совокупный доход семьи исчисляется в соответствии с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за №20498).";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(главный специалист-юрист Ә.Нәдірқожақызы)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А.Берішбаева).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Рысмұхамбетов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