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71492" w14:textId="d771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31 декабря 2019 года № 37/295 "О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15 сентября 2020 года № 47/351. Зарегистрировано Департаментом юстиции Мангистауской области 17 сентября 2020 года № 4290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28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№37/443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12 декабря 2019 года №32/395 "Об областном бюджете на 2020 - 2022 годы" (зарегистрировано в Реестре государственной регистрации нормативных правовых актов за №4283),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31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№37/295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2020 - 2022 годы" (зарегистрировано в Реестре государственной регистрации нормативных правовых актов за №4101, опубликовано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редакции, текст на государственном языке не изменяется: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12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№32/395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за №4068), Тупкараганский районный маслихат РЕШИЛ:";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 – 2022 годы согласно приложениям 1, 2 и 3 к настоящему решению соответственно, в том числе на 2020 год в следующих объемах: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10 869 478,8 тысяч тенге, в том числе: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5 244 018,5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18 703,4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148 435,7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5 458 321,2 тысяча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13 864 110,2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41 210,0 тысяч тенге, в том числе: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59 647,0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18 437,0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- 3 053 148,4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3 053 148,4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2 945 611,0 тысяч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18 437,0 тысяч тенге;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125 974,4 тысячи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(главный спецалист – юрист Ә.Нәдірқожақызы) обеспечить государственную регистрацию настоящего решения в органах юстиции, размещение на интернет-ресурсе Тупкараганского районного маслихата.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К.Озгамбаев).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М.Шырақбай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Тупкараганского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№47/351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№37/295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037"/>
        <w:gridCol w:w="1037"/>
        <w:gridCol w:w="6331"/>
        <w:gridCol w:w="3131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10 869 478,8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5 244 018,5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1 308 623,0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749 195,0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559 428,0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475 108,0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475 108,0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3 273 623,5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3 195 942,5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176 751,0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18 703,4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8 696,4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148 435,7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143 620,7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139 125,7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5 458 321,2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5 458 245,4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5 458 245,4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13 864 110,2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736 829,0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132 157,0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137 732,0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70 659,0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67 073,0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343 387,0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51 890,0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290 397,0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4 605 423,0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173 765,0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173 765,0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4 165 460,5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4 026 953,5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138 507,0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91 263,0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91 263,0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174 934,5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90 664,0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31 166,5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484 993,3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4 642,3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221 346,0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221 346,0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239 005,0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137 330,0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4 175 304,8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139 695,1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50 265,1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89 430,0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4 035 609,7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320 280,0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2 906 809,7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373 956,0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434 464,0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203 127,0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58 045,0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58 045,0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29 176,0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64 993,0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22 338,0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42 655,0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122 310,0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80 921,0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78 737,5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296 253,2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296 253,2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165 317,2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37 470,0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93 466,0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1 514 272,0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522 547,0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456 117,0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66 430,0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981 725,0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469 294,0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512 431,0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1 649 616,5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1 649 616,5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1 637 265,7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12 028,1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41 210,0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- 3 053 148,4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3 053 148,4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2 945 611,0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2 945 611,0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2 945 611,0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18 437,0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