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5a4b" w14:textId="ed45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11 декабря 2013 года № 17/111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 октября 2020 года № 48/355. Зарегистрировано Департаментом юстиции Мангистауской области 8 октября 2020 года № 4306. Утратило силу решением Тупкараганского районного маслихата Мангистауской области от 10 декабря 2020 года № 50/369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Тупкараганский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17/111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2330, опубликовано 15 января 2014 года в информационно - 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Тупкараганский районный маслихат РЕШИЛ:";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18 декабpя 1992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гpаждан, постpадавших вследствие ядеpных испытаний на Семипалатинском испытательном ядеpном полигоне</w:t>
      </w:r>
      <w:r>
        <w:rPr>
          <w:rFonts w:ascii="Times New Roman"/>
          <w:b w:val="false"/>
          <w:i w:val="false"/>
          <w:color w:val="000000"/>
          <w:sz w:val="28"/>
        </w:rPr>
        <w:t>", от 16 июня 1997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5 апреля 1999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специальном государственном пособии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29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приказом Министра здравоохранения и социального развития Республики Казахстан от 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специального государственного пособия" (зарегистрирован в Реестре государственной регистрации нормативных правовых актов за № 11745).";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социальная помощь оказывается в порядке, предусмотренном настоящими Правилами.";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9 мая – День Победы: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100 (сто) месячных расчетных показателей;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приравненные по льготам к инвалидам Великой Отечественной войны (кроме лиц, ставших инвалидами вследствие ликвидации аварии на Чернобыльской атомной электро станции) – в размере 60 (шестьдесят) месячных расчетных показателей;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приравненные по льготам к участникам Великой Отечественной войны (кроме участников ликвидации аварии на Чернобыльской атомной электро станции в 1986–1987 годах) – в размере 50 (пятьдесят) месячных расчетных показателей;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40 (сорок) месячных расчетных показателей;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 – в размере 40 (сорок) месячных расчетных показателей;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40 (сорок) месячных расчетных показателей;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службы, службы в мирное время – в размере 40 (сорок) месячных расчетных показателей;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(супруг) умершего инвалида Великой Отечественной войны или лица, приравненного по льготам к инвалидам Великой Отечественной войны, а также супругам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40 (сорок) месячных расчетных показателей;".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(главный специалист-юрист Ә.Нәдірқожақызы)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А.Берішбаева).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Тупкараганского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