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3d15" w14:textId="09d3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31 декабря 2019 года № 37/295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30 ноября 2020 года № 49/361. Зарегистрировано Департаментом юстиции Мангистауской области 4 декабря 2020 года № 4351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 и решением Мангистауского областного маслихата от 20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 32/395 "Об областном бюджете на 2020 - 2022 годы" (зарегистрировано в Реестре государственной регистрации нормативных правовых актов за № 4347),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37/295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2020 - 2022 годы" (зарегистрировано в Реестре государственной регистрации нормативных правовых актов за № 4101, опубликовано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10 905 646,4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5 235 398,9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18 653,4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131 429,0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5 520 165,1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13 896 110,8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22 756,0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41 193,0 тысячи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18 437,0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- 3 013 220,4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3 013 220,4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2 905 683,0 тысячи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18 437,0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125 974,4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(главный спецалист – юрист Ә.Нәдірқожақызы)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37/295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10 905 646,4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5 235 398,9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1 600 514,0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716 319,0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595 108,0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595 108,0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2 907 412,9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2 845 242,5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18 653,4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131 429,0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129 114,0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118 219,0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5 520 165,1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5 520 089,3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5 520 089,3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5035"/>
        <w:gridCol w:w="3810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13 896 110,8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710 214,2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68 872,4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309 587,0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4 648 176,1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172 966,1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172 966,1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4 199 372,5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4 058 865,5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177 398,5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90 538,0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440 632,3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4 171 726,7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50 210,0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4 050 821,7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318 823,2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2 934 997,5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363 956,0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433 045,0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22 263,7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8 079,7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56 756,4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64 858,9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860,0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299 377,2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299 377,2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165 317,2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1 525 092,0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495 236,0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331 184,0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1 023 856,0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467 786,0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556 070,0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1 714 736,1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1 714 736,1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1 702 385,3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12 028,1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- 3 013 220,4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3 013 220,4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2 905 683,0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2 905 683,0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2 905 683,0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