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6fca" w14:textId="20b6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27 января 2020 года № 50/468. Зарегистрировано Департаментом юстиции Мангистауской области 29 января 2020 года № 4125.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Мунайлинского районного маслихата Мангистауской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54/503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14 января 2020 года № 49/464 "О районном бюджете на 2020-2022 годы" (зарегистрировано в Реестре государственной регистрации нормативных правовых актов за № 4111),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бюджеты сел, сельских округов на 2020-2022 годы согласно приложениям 1, 2, 3, 4, 5, 6, 7, 8, 9, 10, 11, 12, 13, 14, 15, 16, 17, 18, 19, 20 и 21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3 722 599,0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419 416,0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8 940,0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3 294 243,0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3 777 446,9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-54 847,9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54 847,9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54 847,9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2020 год в бюджеты сел, сельских округов выделена субвенция в сумме 2 996 681,0 тысяча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456 124,8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532 617,4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268 912,7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194 445,3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226 845,3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496 725,1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821 010,4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бюджетную комиссию района (председатель комисии Н. Жолбаев).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департаменте юстиции Мангистауской области и его официальное опубликование в средствах массовой информации.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583 842,8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494 312,8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494 312,8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494 312,8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596429,3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453 789,3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453 789,3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428 435,3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673 786,8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682 609,8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535 775,8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535 775,8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488 194,8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402 825,1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371 983,7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371 983,7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371 983,7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404 759,5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256 393,3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256 393,3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150 878,3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241 367,9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208 294,3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245 229,8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2020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272 196,3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6 713,0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244 868,3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244 868,3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244 868,3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276 085,1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154 163,8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585 074,1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526 353,1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526 353,1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526 353,1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591 860,0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098"/>
        <w:gridCol w:w="1098"/>
        <w:gridCol w:w="6704"/>
        <w:gridCol w:w="2592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963 506,0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854 013,4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854 013,4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854 013,4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980 473,4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68 861,0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68 861,0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68 551,0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793 720,4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793 720,4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793 720,4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114 605,0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114 605,0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78 967,0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58 207,0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58 207,0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58 207,0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456 221,0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456 221,0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421 136,0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705 233,5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158 424,0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546 809,5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546 809,5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546 809,5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705 233,5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558 102,5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558 102,5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115 785,0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442 317,5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524 400,0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471 728,0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471 728,0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524 400,0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355 170,0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355 170,0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228 421,0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126 749,0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260 420,0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208 019,0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208 019,0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260 420,0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157 290,0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212 234,5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154 634,5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154 634,5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212 234,5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125 543,5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125 543,5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110 758,5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596 188,0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58 822,0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58 822,0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461 171,0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461 171,0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596 188,0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366 793,0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366 793,0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366 793,0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121 797,0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121 797,0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61 382,0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3373"/>
        <w:gridCol w:w="44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1 048 566,0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161 644,0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92 994,0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86 071,0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886 922,0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886 922,0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1 048 566,0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70 267,0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70 267,0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70 267,0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820 408,0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820 408,0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820 408,0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154 719,0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154 719,0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74 885,0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60 369,0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19 465,0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623 945,0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124 930,0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499 015,0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499 015,0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623 945,0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469 788,0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469 788,0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433 094,0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94 630,0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94 630,0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713 435,5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91 006,0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556 003,5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556 003,5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556 003,5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713 435,5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561 209,5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561 209,5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443 815,5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544 765,0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482 122,0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482 122,0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544 765,0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231 476,0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138 747,0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218 299,0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218 299,0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258 548,5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197 366,5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197 366,5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258 548,5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139 128,5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139 128,5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617 051,0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136 424,0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480 627,0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480 627,0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617 051,0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378 771,0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378 771,0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378 771,0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 2020 года № 50/468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3373"/>
        <w:gridCol w:w="44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1 068 026,0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164 018,0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93 480,0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85 846,0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904 008,0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904 008,0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1 068 026,0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71 257,0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71 257,0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71 257,0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832 386,0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832 386,0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832 386,0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161 178,0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161 178,0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78 570,0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62 681,0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19 927,0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