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cf18" w14:textId="4ebc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26 марта 2020 года № 70-қ. Зарегистрировано Департаментом юстиции Мангистауской области 26 марта 2020 года № 4157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"О местном государственном управлении и самоуправлении в Республике Казахстан" и от 27 июля 2007 года "Об образовании", акимат Мунайлинского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заказа на дошкольное воспитание и обучение, размер родительской платы на 2020 год согласно приложению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"Мунайлинский районный отдел образования" (Овезов Е.)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Билялова Б.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Мунайлинского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Мунайлинского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 № 70-қ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Мунайлинского района Мангистауской области от 20.07.2020 </w:t>
      </w:r>
      <w:r>
        <w:rPr>
          <w:rFonts w:ascii="Times New Roman"/>
          <w:b w:val="false"/>
          <w:i w:val="false"/>
          <w:color w:val="ff0000"/>
          <w:sz w:val="28"/>
        </w:rPr>
        <w:t>№ 192-қ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144"/>
        <w:gridCol w:w="819"/>
        <w:gridCol w:w="1144"/>
        <w:gridCol w:w="1359"/>
        <w:gridCol w:w="1359"/>
        <w:gridCol w:w="1359"/>
        <w:gridCol w:w="1359"/>
        <w:gridCol w:w="1360"/>
        <w:gridCol w:w="1360"/>
      </w:tblGrid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в организациях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 (частный, государственный)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(частный, государственный),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(частный, государственный),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(государственный)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(частный)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(государственный)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(государственный)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(частный)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(государственный)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(частный)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групп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5 групп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7 групп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до 9 групп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и более групп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