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d5856" w14:textId="f0d58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Мунайлинского районного маслихата от 14 января 2020 года № 49/464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16 марта 2020 года № 51/489. Зарегистрировано Департаментом юстиции Мангистауской области 26 марта 2020 года № 4159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решением Мангистауского областного маслихата от 28 февраля 2020 года </w:t>
      </w:r>
      <w:r>
        <w:rPr>
          <w:rFonts w:ascii="Times New Roman"/>
          <w:b w:val="false"/>
          <w:i w:val="false"/>
          <w:color w:val="000000"/>
          <w:sz w:val="28"/>
        </w:rPr>
        <w:t>№33/403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Мангистауского областного маслихата от 12 декабря 2019 года №32/395 "Об областном бюджете на 2020-2022 годы" (зарегистрировано в Реестре государственной регистрации нормативных правовых актов за №4142) и на основании информационного письма департамента юстиции Мангистауской области от 26 февраля 2020 года №05-10-497, Мунайлинский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Мунайлинского районного маслихата от 14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№49/464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2020-2022 годы" (зарегистрировано в Реестре государственной регистрации нормативных правовых актов за №4111, опубликовано 20 января 2020 года в Эталонном контрольном банке нормативных правовых актов Республики Казахстан)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21 879 900,1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6 786 546,0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21 521,9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– 137 419,0 тысяч тенге;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14 934 413,2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21 890 306,6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5 858,5 тысяч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162 847,5 тысяч тенге;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156 989,0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-16 265,0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16 265,0 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159 060,0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156 989,0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14 194,0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районного бюджета на 2020 год в бюджеты сел и сельских округов выделена субвенция в сумме 2 725 324,0 тысяч тенге, в том числе: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Атамекен – 436 453,8 тысяч тенге;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Баскудык – 451 604,8 тысяч тенге;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Батыр – 253 924,1 тысяч тенге;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Баянды – 195 441,9 тысяч тенге;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Даулет – 203 561,3 тысяч тенге;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Кызылтобе – 436 074,1 тысяч тенге;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села Мангистау – 748 264,0 тысяч тенге."; 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59 910,0 тысяч тенге – на обеспечение прав и улучшение качества жизни инвалидов в Республике Казахстан;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10 292,0 тысяч тенге – строительство 15 километров внутрисельской автомобильной дороги в жилом массиве Мангистау-4;";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3), 5), 16) пункта 4 текст на казахском языке изложить в новой редакции, текст на русском языке оставить без изменения;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текст на русском языке изложить в новой редакции, текст на казахском языке оставить без изменения: </w:t>
      </w:r>
    </w:p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81 326,0 тысяч тенге – средний ремонт 0-6 километров автомобильных дорог районного значения обход в селе Мангистау;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200 000,0 тысяч тенге – строительство сетей водоснабжения жилого массива Мангистау-5 в селе Мангистау;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300 000,0 тысяч тенге – строительство сетей канализации села Мангистау;";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установить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местности, за счет бюджетных средств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8.1</w:t>
      </w:r>
      <w:r>
        <w:rPr>
          <w:rFonts w:ascii="Times New Roman"/>
          <w:b w:val="false"/>
          <w:i w:val="false"/>
          <w:color w:val="000000"/>
          <w:sz w:val="28"/>
        </w:rPr>
        <w:t>.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Перечень потребности специалистов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по предоставлению мер социальной поддержки в 2020 году реализуется согласно приложению 6.";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Контроль за исполнением настоящего решения возложить на бюджетную комиссию Мунайлинского района (председатель комиссии Н. Жолбаев).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Государственному учреждению "Аппарат Мунайлинского районного маслихата" (руководитель аппарата А.Жанбуршина) обеспечить государственную регистрацию настоящего решения в департаменте юстиции Мангистауской области и его официальное опубликование в средствах массовой информации.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действия с 1 января 2020 года.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Казахбаев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Мунайлинского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марта 2020 года №51/489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января 2020 года №49/464</w:t>
            </w:r>
          </w:p>
        </w:tc>
      </w:tr>
    </w:tbl>
    <w:bookmarkStart w:name="z5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1041"/>
        <w:gridCol w:w="1041"/>
        <w:gridCol w:w="6355"/>
        <w:gridCol w:w="30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21 879 900,1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6 786 546,0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2 746 007,0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364 000,0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2 382 007,0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2 037 023,0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2 037 023,0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1 905 369,0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1 904 834,0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70 829,0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21 521,9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17 975,9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137 419,0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103 040,0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14 934 413,2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14 934 209,3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14 934 209,3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21 890 306,6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965 802,6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21 976,0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21 976,0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193 736,0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193 736,0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566 385,0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61 443,0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503 039,0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107 052,0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107 052,0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75 850,0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5 795,0 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5 795,0 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12 671 958,4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12 455 676,4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59 279,0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11 083 022,0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609 334,0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269 755,5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4 857,0 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278 757,0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26 093,0 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92 075,9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16 843,0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16 843,0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199 439,0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199 439,0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2 004 000,0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906,0 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906,0 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1 953 094,0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118 469,0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44 044,0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821 182,0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218,0 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572 362,0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17 497,0 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2 719,0 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57 334,0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146 356,0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23 640,0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прав и улучшению качества жизни инвалидов в Республике казахстан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59 910,0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2 070 865,1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2 060 439,1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331 571,1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1 692 807,0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305 761,0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183 643,0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121 799,0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4 785,0 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7 960,0 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76 020,0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4 589,0 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46 098,0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46 098,0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120 802,0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7 157,0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79 860,0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79 860,0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129 811,3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86 348,3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86 348,3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23 463,0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302 955,3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302 955,3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185 414,3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82 326,0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425 895,0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15 000,0 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15 000,0 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410 895,0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410 895,0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2 848 172,0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2 848 172,0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24 529,8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98 318,2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2 725 324,0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5 858,5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162 847,5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отдел экономики и финансов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162 847,5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162 847,5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156 989,0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156 989,0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156 989,0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- 16 265,0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профецита)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159 060,0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159 060,0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159 060,0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156 989,0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отдел экономики и финансов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156 989,0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156 989,0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14 194,0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14 194,0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14 194,0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марта 2020 года №51/489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января 2020 года №49/464</w:t>
            </w:r>
          </w:p>
        </w:tc>
      </w:tr>
    </w:tbl>
    <w:bookmarkStart w:name="z6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2020 год, направленных на реализацию бюджетных инвестиционных проектов (программ)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2224"/>
        <w:gridCol w:w="2224"/>
        <w:gridCol w:w="621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