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1672" w14:textId="35a1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27 января 2020 года № 50/468 "О бюджетах сел, сельских округов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8 апреля 2020 года № 52/494. Зарегистрировано Департаментом юстиции Мангистауской области 15 апреля 2020 года № 4191.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61/538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января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Мунайлинского районного маслихата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№51/489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Мунайлинского районного маслихата от 14 января 2020 года №49/464 "О районном бюджете на 2020-2022 годы" (зарегистрировано в Реестре государственной регистрации нормативных правовых актов за №4159), Мунайлинский районный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27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50/468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сел, сельских округов на 2020-2022 годы" (зарегистрировано в Реестре государственной регистрации нормативных правовых актов за № 4125, опубликовано 30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сел, сельских округов на 2020-2022 годы согласно приложениям 1, 2, 3, 4, 5, 6, 7, 8, 9, 10, 11, 12, 13, 14, 15, 16, 17, 18, 19, 20 и 21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3 947 266,0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718 903,0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0 тенге;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3 228 363,0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4 002 113,9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- 54 847,9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54 847,9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54 847,9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Учесть, что из районного бюджета на 2020 год в бюджеты сел, сельских округов выделена субвенция в сумме 2 725 324,0 тысяч тенге, в том числе: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Атамекен – 436 453,8 тысяч тенге;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Баскудык – 451 604,8 тысяч тенге;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Батыр – 253 924,1 тысяч тенге;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Баянды – 195 441,9 тысяча тенге;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Даулет – 203 561,3 тысячи тенге;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Кызылтобе – 436 074,1 тысяча тенге;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Мангистау – 748 264,0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Мунайлинского районного маслихата Мангистауской области от 11.12.2020 </w:t>
      </w:r>
      <w:r>
        <w:rPr>
          <w:rFonts w:ascii="Times New Roman"/>
          <w:b w:val="false"/>
          <w:i w:val="false"/>
          <w:color w:val="000000"/>
          <w:sz w:val="28"/>
        </w:rPr>
        <w:t>№ 61/538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возложить на бюджетную комиссию района (председатель комисии Н. Жолбаев).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604 450,8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121 858,0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55 233,0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482 592,8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482 592,8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482 592,8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617 037,3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57 132,0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471 290,3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471 290,3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437 985,3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88 080,0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Баскудык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734 251,8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88 298,0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82 386,0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579 828,8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579 828,8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579 828,8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743 074,8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599 993,8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599 993,8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485 988,8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114 005,0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84 756,0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5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Батыр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531 126,1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479 958,1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479 958,1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479 958,1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533 060,5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42 051,0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369 672,3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369 672,3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143 638,3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226 034,0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120 800,0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60 184,0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- 1 934,4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Баянды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258 424,9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209 290,9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209 290,9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209 290,9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262 286,8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156 290,4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156 290,4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156 290,4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11 224,0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- 3 861,9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6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Даулет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730"/>
        <w:gridCol w:w="1731"/>
        <w:gridCol w:w="3561"/>
        <w:gridCol w:w="40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284 638,3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54 915,0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229 723,3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288 527,1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41 952,0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167 434,8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167 434,8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154 429,8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78 605,0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41 688,0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22 724,0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7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Кызылтобе на 2020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596 758,1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131 056,0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465 702,1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603 544,0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58 617,0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365 794,0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58 460,0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42 544,0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54 245,0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№52/494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2020 года №50/468</w:t>
            </w:r>
          </w:p>
        </w:tc>
      </w:tr>
    </w:tbl>
    <w:bookmarkStart w:name="z8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Мангистау на 2020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937 616,0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156 349,0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65 625,0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65 625,0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90 724,0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781 267,0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781 267,0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954 583,4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68 314,0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68 314,0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68 314,0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744 047,4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744 047,4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744 047,4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138 339,0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61 311,0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58 178,0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18 850,0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- 16 967,4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