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c071" w14:textId="84ac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Мунайлинского района от 22 февраля 2017 года № 33-қ "Об утверждении правил выдачи служебного удостоверения государственного учреждения "Аппарат акима Мунайлинского района", аппаратов акимов сел, сельских округов Мунайлинского района, районных исполнительных органов, финансируемых из районного бюджета и его описание"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7 июля 2020 года № 182-қ. Зарегистрировано Департаментом юстиции Мангистауской области 9 июля 2020 года № 4255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13 апреля 2020 года № 05-10-796, акимат Мунайлинского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Мунайлинского района от 22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33-қ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служебного удостоверения государственного учреждения "Аппарат акима Мунайлинского района", аппаратов акимов сел, сельских округов Мунайлинского района, районных исполнительных органов, финансируемых из районного бюджета и его описание" (зарегистрировано в Реестре государственной регистрации нормативных правовых актов за № 3302, опубликовано 5 апреля 2017 года в Эталонном контрольном банке нормативных правовых актов Республики Казахстан).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Мунайлинского района" (руководитель аппарата Оспан Е.)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руководителя аппарата акима района Оспан Е.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Мунайлинского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