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50ecb" w14:textId="9d50e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Мунайлинского района от 19 октября 2016 года 229-қ "Об установлении квоты рабочих мест для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Мангистауской области от 9 сентября 2020 года № 234-қ. Зарегистрировано Департаментом юстиции Мангистауской области 11 сентября 2020 года № 4285. Утратило силу постановлением акимата Мунайлинского района Мангистауской области от 4 мая 2021 года № 100-қ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Мунайлинского района Мангистауской области от 04.05.2021 </w:t>
      </w:r>
      <w:r>
        <w:rPr>
          <w:rFonts w:ascii="Times New Roman"/>
          <w:b w:val="false"/>
          <w:i w:val="false"/>
          <w:color w:val="ff0000"/>
          <w:sz w:val="28"/>
        </w:rPr>
        <w:t>№ 100-қ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приказом Министра здравоохранения и социального развития Республики Казахстан от 13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квотирования рабочих мест для инвалидов" (зарегистрирован в Реестре государственной регистрации нормативных правовых актов за № 14010), а также на основании информационного письма республиканского государственного учреждения "Департамент юстиции Мангистауской области Министерства юстиции Республики Казахстан" от 2 марта 2020 года № 05-10-529, акимат Мунайлинского района ПОСТАНОВЛЯЕТ: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Мунайлинского района от 19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229-қ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инвалидов" (зарегистрировано в Реестре государственной регистрации нормативных правовых актов за № 3178, опубликовано 17 ноября 2016 года в информационно-правовой системе "Әділет" и в Эталонном контрольном банке нормативных правовых актов Республики Казахстан 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труда, согласно приложению к настоящему постановлению.";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приложению к настоящему постановлению.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"Мунайлинский районный отдел занятости и социальных программ" (Акниязова Г.) обеспечить государственную регистрацию настоящего постановления в органах юстиции, его официальное опубликование в средствах массовой информации.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Мунайлинского района Билялова Б.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Мунайлинского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Елтизаров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Мунайлинского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229-қ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967"/>
        <w:gridCol w:w="1821"/>
        <w:gridCol w:w="2302"/>
        <w:gridCol w:w="1346"/>
      </w:tblGrid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организации 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Списочная численность работников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квоты (%) 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 рабочих мест для инвалидов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"Мунайлинская центральная районная больница" Управления здравоохранения Мангистауской области (по согласованию)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"Мангистауэнерго" акимата Мунайлинского района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"Мангистау Жылу" акимата Мунайлинского района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"№ 3 жалпы білім беру орта мектебі" Мунайлинского районного отдела образования акимата Мунайлинского района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"№ 4 жалпы білім беру орта мектебі" Мунайлинского районного отдела образования акимата Мунайлинского района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"№ 9 жалпы білім беру орта мектебі" Мунайлинского районного отдела образования акимата Мунайлинского района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"№ 10 жалпы білім беру орта мектебі" Мунайлинского районного отдела образования акимата Мунайлинского района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12" Мунайлинского районного отдела образования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13" Мунайлинского районного отдела образования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