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1ab82" w14:textId="c91ab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проведения мирных собраний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15 сентября 2020 года № 57/518. Зарегистрировано Департаментом юстиции Мангистауской области 23 сентября 2020 года № 4293.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- в редакции решения Мунайлинского районного маслихата Мангистауской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 12/80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мая 2020 года "О порядке организации и проведения мирных собраний в Республике Казахстан" и на основании информационного письма республиканского государственного учреждения "Департамент юстиции Мангистауской области Министерства юстиции Республики Казахстан" от 29 мая 2020 года № 05-10-972, Мунайлинский районный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специализированное место для организации и проведения мирных собраний в Мунайлинском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порядок использования специализированного места для организации и проведения мирных собраний, норма его предельной заполняемости, а также требования к материально-техническому и организационному обеспечению специализированного места для организации и проведения мирных собраний в Мунайлинском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границы прилегающих территорий, в которых запрещено проведение пикетирования в Мунайлинском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решение Мунайлинского районного маслихата от 21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4/76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регламентировании порядка проведения мирных собраний, митингов, шествий, пикетов и демонстраций" (зарегистрировано в Реестре государственной регистрации нормативных правовых актов за № 3199, опубликовано 13 декабря 2016 года в Эталонном контрольном банке нормативных правовых актов Республики Казахстан).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"Аппарат Мунайлинского районного маслихата" (руководитель аппарата А. Жанбуршина)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временно осуществляющий полномочия секретаря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57/518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 Мунайлинском районе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Мунайлинского районного маслихата Мангистауской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 12/80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места для организации и проведения мирных собраний в Мунайлинском районе: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Площадь "Жастар" возле акимата Мунайлинского района в селе Мангистау.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Маршрут следования для проведения мирных собраний: автомобильная дорога напротив магазина "Айгуль" от нерегулируемого перекрестка до здания акимата Мунайлинского района в селе Мангистау.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57/518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Мунайлинском районе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Мунайлинского районного маслихата Мангистауской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 12/80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Мунайлинском районе разработан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порядке организации и проведения мирных собраний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(далее - Закон).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Специализированные места используются с соблюдением санитарных норм и правил пожарной безопасности. Допускается проведение мирных собраний в случае отсутствия информации о проведении в специализированных местах других запланированных официальных, культурных, зрелищных культурно-массовых, физкультурно-оздоровительных, спортивных и иных мероприятий, осуществлении строительно-монтажных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Законом и иными законами Республики Казахстан не установлено иное.</w:t>
      </w:r>
    </w:p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Нормы предельной заполняемости специализированных мест для организации и проведения мирных собраний в Мунайлинском районе: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площадь "Жастар" возле акимата Мунайлинского района в селе Мангистау, норма предельной заполняемости 100 человек;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Маршрут следования для проведения мирных собраний: автомобильная дорога напротив магазина "Айгуль" от нерегулируемого перекрестка до здания акимата Мунайлинского района в селе Мангистау, норма предельной заполняемости 50 человек.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установление юрт, палаток, иных сооружений в специализированных местах для организации и проведения мирных собраний без согласования местного исполнительного органа.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Минимальное допустимое расстояние между лицами, принимающими участие в мирном собрании, кроме пикетирования, составляет не менее двух метров, в целях сохранения социальной дистанции.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Минимальное допустимое расстояние между лицами, осуществляющими пикетирование, проводимое одним участником, составляет не менее 100 метров.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Мирные собрания не могут начинаться ранее 9 часов и заканчиваться позднее 20 часов по местному времени Мунайлинского района в день проведения мирных собраний.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57/518</w:t>
            </w:r>
          </w:p>
        </w:tc>
      </w:tr>
    </w:tbl>
    <w:bookmarkStart w:name="z4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не допускается проведение пикетирования в Мунайлинском районе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Мунайлинского районного маслихата Мангистауской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 12/80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Мунайлинского района не допускается проведение пикетирования ближе 400 метров от границы прилегающих территорий:</w:t>
      </w:r>
    </w:p>
    <w:bookmarkEnd w:id="18"/>
    <w:bookmarkStart w:name="z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bookmarkEnd w:id="19"/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bookmarkEnd w:id="20"/>
    <w:bookmarkStart w:name="z4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21"/>
    <w:bookmarkStart w:name="z4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22"/>
    <w:bookmarkStart w:name="z4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