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4066" w14:textId="8694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Мунайлинского районного маслихата от 14 января 2020 года № 49/464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15 сентября 2020 года № 57/517. Зарегистрировано Департаментом юстиции Мангистауской области 24 сентября 2020 года № 4294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Мангистауского областного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4283),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14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49/464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4111, опубликовано 21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23 659 744,6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5 982 624,3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32 043,9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209 584,0 тысячи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17 435 492,4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24 442 402,1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- 98 316,5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58 672,5 тысячи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156 989,0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- 684 341,0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684 341,0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827 136,0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156 989,0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14 194,0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2 747 346,0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443 286,8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454 021,4 тысяча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263 699,7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176 838,3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204 161,3 тысяча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444 930,1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Мангистау – 760 408,4 тысяч тенге.";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777 598 тысяч тенге – государственной адресной социальной помощи;";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360 383 тысячи тенге – реализация мероприятий по социальной и инженерной инфраструктуре в сельских населенных пунктах в рамках проекта "Ауыл-Ел бесігі";";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90 895 тысяч тенге - строительство сетей водоснабжения жилого массива Бесшокы (Мангистау-5) в селе Мангистау Мунайлинского района;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366 753 тысячи тенге - строительство сетей водоснабжения сельского округа Кызылтобе;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469 208 тысяч тенге - строительство сетей канализации села Мангистау;";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новой редакции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317 796,0 тысяч тенге – строительство 15 километров внутрисельской автомобильной дороги в селе Баянды;";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20), 21), 22) и 23)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556 800 тысяч тенге - приобретение жилья из коммунального жилищного фонда для социально уязвимых слоев населения и малообеспеченных многодетных семей (67 квартир);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39 770 тысяч тенге - средний ремонт автомобильной дороги "Станция Мангишлак - Карьер - 400" участок 0-5,6 километр;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606 180 тысяч тенге - возмещение платежей населения по оплате коммуналных услуг в режиме черезвычайного положения в Республике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147 661 тысяча тенге - строительство сельского клуба с библиотекой на 200 мест в сельском округе Баскудык.";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2020 год предусмотрены бюджетные кредиты из республиканского бюджета в следующем объеме: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54 885 тысяч тенге - на реализацию мер социальной поддержки спецалистов.";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2020 год предусмотрены бюджетные кредиты из областного бюджета за счет средств внутренних займов в следующем объеме: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772 251 тысяча тенге – на реализацию мероприятий в рамках Дорожной карты занятости на 2020-2021 годы.";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2020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временно осуществляющий полномочия секретаря Мунайлинского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57/517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49/464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391"/>
        <w:gridCol w:w="30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23 659 744,6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5 982 624,3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2 441 007,0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2 082 007,0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1 837 023,0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1 837 023,0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1 605 369,0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1 604 834,0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17 435 492,4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17 435 288,5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17 435 288,5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24 442 402,1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850 408,2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12 544 195,9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12 337 964,9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220 818,5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1 814 864,0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1 784 864,0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4 102 176,1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3 234 383,1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627 578,1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1 917 859,0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127 350,3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243 652,3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243 652,3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167 893,3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2 870 194,0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2 870 194,0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2 747 346,0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-98 316,5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- 684 341,0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профецита)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