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6638" w14:textId="7bc6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января 2020 года № 50/468 "О бюджетах сел,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декабря 2020 года № 61/537. Зарегистрировано Департаментом юстиции Мангистауской области 21 декабря 2020 года № 4382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60/532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Мунайлинского районного маслихата от 14 января 2020 года № 49/464 "О районном бюджете на 2020-2022 годы" (зарегистрировано в Реестре государственной регистрации нормативных правовых актов за № 4356),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2020-2022 годы" (зарегистрировано в Реестре государственной регистрации нормативных правовых актов за № 4125, опубликовано 30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3 722 599,0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419 416,0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8 940,0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3 294 243,0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3 777 446,9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-54 847,9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54 847,9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54 847,9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 Учесть, что из районного бюджета на 2020 год в бюджеты сел, сельских округов выделена субвенция в сумме 2 996 681,0 тысяча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456 124,8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532 617,4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268 912,7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194 445,3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226 845,3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496 725,1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821 010,4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Мунайлинского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583 842,8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494 312,8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596429,3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453 789,3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453 789,3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428 435,3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673 786,8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682 609,8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535 775,8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535 775,8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488 194,8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47 581,0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402 825,1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371 983,7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404 759,5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256 393,3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256 393,3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150 878,3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241 367,9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142 882,4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272 196,3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6 713,0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244 868,3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276 085,1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159 029,8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154 163,8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585 074,1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526 353,1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591 860,0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376 577,0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61/537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8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98"/>
        <w:gridCol w:w="1098"/>
        <w:gridCol w:w="6704"/>
        <w:gridCol w:w="259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963 506,0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854 013,4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980 473,4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793 720,4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114 605,0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78 967,0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