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adc0" w14:textId="6f1a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8 апреля 2020 года № 52/494 "О внесении изменений в решение Мунайлинского районного маслихата от 27 января 2020 года № 50/468 "О бюджете сел,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11 декабря 2020 года № 61/538. Зарегистрировано Департаментом юстиции Мангистауской области 22 декабря 2020 года № 4396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19 мая 2020 года № 05-10-908,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8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52/494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Мунайлинского районного маслихата от 27 января 2020 года № 50/468 "О бюджете сел, сельских округов на 2020-2022 годы" (зарегистрировано в Реестре государственной регистрации нормативных правовых актов за № 4191, опубликовано 16 апреля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новой редакции, текст на государственном языке не изменяется: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в решение Мунайлинского районного маслихата от 27 января 2020 года № 50/468 "О бюджетах сел, сельских округов на 2020-2022 годы";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новой редакции, текст на государственном языке не изменяется: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Мунайлинского районного маслихата от 27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50/468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2020-2022 годы" (зарегистрировано в Реестре государственной регистрации нормативных правовых актов за № 4125, опубликовано 30 января 2020 года в Эталонном контрольном банке нормативных правовых актов Республики Казахстан) следующие изменения:";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новой редакции, текст на государственном языке не изменяется: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2020-2022 годы согласно приложениям 1, 2, 3, 4, 5, 6, 7, 8, 9, 10, 11, 12, 13, 14, 15, 16, 17, 18, 19, 20 и 21 соответственно, в том числе на 2020 год в следующих объемах:".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комисии Н. Жолбаев).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Себепбаева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Мунайлинского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