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83045" w14:textId="83830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Мунайлинского района от 27 мая 2019 года № 98-қ "О предоставлении кандидатам помещений на договорной основе для встреч с избирателями и определении мест для размещения агитационных печатных материалов"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Мунайлинского района Мангистауской области от 31 декабря 2020 года № 363-қ. Зарегистрировано Департаментом юстиции Мангистауской области 6 января 2021 года № 4411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пунктами 4, 6 </w:t>
      </w:r>
      <w:r>
        <w:rPr>
          <w:rFonts w:ascii="Times New Roman"/>
          <w:b w:val="false"/>
          <w:i w:val="false"/>
          <w:color w:val="000000"/>
          <w:sz w:val="28"/>
        </w:rPr>
        <w:t>статьи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статьи 24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а также на основании информационного письма республиканского государственного учреждения "Департамент юстиции Мангистауской области Министерства юстиции Республики Казахстан" от 14 мая 2020 года № 05-10-883, акимат Мунайлинского района ПОСТАНОВЛЯЕТ: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Мунайлинского района от 27 мая 2019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№ 98-қ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предоставлении кандидатам помещений на договорной основе для встреч с избирателями и определении мест для размещения агитационных печатных материалов" (зарегистрировано в Реестре государственной регистрации нормативных правовых актов за № 3900, опубликовано 30 мая 2019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приложениям 1 и 2 к настоящему постановлению.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Мунайлинского района" (руководитель аппарата Е. Оспан) обеспечить государственную регистрацию настоящего постановления в органах юстиции, его официальное опубликование в средствах массовой информации.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руководителя аппарата акима района Е. Оспан.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Мунайлинского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Елтизаров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Мунайлинского района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"27" мая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98-қ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Помещения, предоставляемые кандидатам на договорной основе для встреч с избирателями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8"/>
        <w:gridCol w:w="708"/>
        <w:gridCol w:w="4893"/>
        <w:gridCol w:w="5991"/>
      </w:tblGrid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Помещения, предоставляемые кандидатам на договорной основе для встреч с избирателями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телефоны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Мангистау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"Мунайлинский районный центральный дом культуры" Мунайлинского районного отдела культуры, физической культуры и спорта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/7292/ 46-62-33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Мангистау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"№ 8 жалпы білім беру орта мектебі" Мунайлинского районного отдела образования акимата Мунайлинского района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/7292/ 34-94-57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Кызылтобе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"Школа-гимназия № 13" Мунайлинского районного отдела образования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8/7292/ 34-71-94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Баянды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"№ 3 жалпы білім беру орта мектебі" Мунайлинского районного отдела образования акимата Мунайлинского района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8/7292/ 46-72-08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Даулет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"№ 4 жалпы білім беру орта мектебі" Мунайлинского районного отдела образования акимата Мунайлинского района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/7292/ 34-98-21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Атамекен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средняя школа № 12" Мунайлинского районного отдела образования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/7292/ 33-14-58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Баскудык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"№ 9 жалпы білім беру орта мектебі" Мунайлинского районного отдела образования акимата Мунайлинского района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/7292/ 30-40-53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Батыр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"№ 10 жалпы білім беру орта мектебі" Мунайлинского районного отдела образования акимата Мунайлинского района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/7292/ 34-32-01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Мунайлинского района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"27" мая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98-қ</w:t>
            </w:r>
          </w:p>
        </w:tc>
      </w:tr>
    </w:tbl>
    <w:bookmarkStart w:name="z1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 печатных материалов 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2"/>
        <w:gridCol w:w="11108"/>
      </w:tblGrid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1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для размещения агитационных печатных материалов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Мангистау</w:t>
            </w:r>
          </w:p>
        </w:tc>
        <w:tc>
          <w:tcPr>
            <w:tcW w:w="1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Возле здания филиала акционерного общества "Национальная компания "Қазақстан темір жолы" "Мангистауское отделение магистральной сети" (стенд).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Возле дома общественных организаций (стенд).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Возле здания коммунального государственного учреждения "№ 8 жалпы білім беру орта мектебі" Мунайлинского районного отдела образования акимата Мунайлинского района (стенд).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Возле газозаправочной станции "Тулпар" в жилом массиве Айрақты (щит).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Возле продуктового магазина "Нурсат" в жилом массиве Айрақты (щит).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Возле газозаправочной станции "Қанат" в жилом массиве Бесшокы (щит).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Кызылтобе</w:t>
            </w:r>
          </w:p>
        </w:tc>
        <w:tc>
          <w:tcPr>
            <w:tcW w:w="1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Возле сельского отделения почтовой связи Мангистауского областного филиала акционерного общества "Казпочта" (стенд).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Возле здания государственного коммунального казенного предприятия "Дом культуры села Кызылтобе" Мунайлинского районного отдела культуры, физической культуры и спорта (стенд).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Возле здания коммунального государственного учреждения "№ 2 жалпы білім беру орта мектебі" Мунайлинского районного отдела образования акимата Мунайлинского района (стенд).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Возле дома № 55 по улице Кубыла (щит).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Возле продуктового магазина "Өркен" в жилом массиве Кызылтобе 2 (щит).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Баянды</w:t>
            </w:r>
          </w:p>
        </w:tc>
        <w:tc>
          <w:tcPr>
            <w:tcW w:w="1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Возле здания коммунального государственного учреждения "№ 3 жалпы білім беру орта мектебі" Мунайлинского районного отдела образования акимата Мунайлинского района (стенд).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Возле дома № 40 по улице Нурлаева (щит).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Баскудык</w:t>
            </w:r>
          </w:p>
        </w:tc>
        <w:tc>
          <w:tcPr>
            <w:tcW w:w="1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Возле центра первичной медико-санитарной помощи государственного коммунального предприятия на праве хозяйственного ведения "Мунайлинская районная больница" Управления здравоохранения Мангистауской области (стенд).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Возле торгового центра "Баскудык" (стенд).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Возле ресторана "Ақ сарай" в жилом массиве Самал (щит).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Атамекен</w:t>
            </w:r>
          </w:p>
        </w:tc>
        <w:tc>
          <w:tcPr>
            <w:tcW w:w="1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Возле центра первичной медико-санитарной помощи государственного коммунального предприятия на праве хозяйственного ведения "Мунайлинская районная больница" Управления здравоохранения Мангистауской области (стенд).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Возле здания коммунального государственного учреждения "Общеобразовательная средняя школа № 12" Мунайлинского районного отдела образования (стенд).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Возле ресторана "Ару" в жилом массиве Туған ел (щит).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Даулет</w:t>
            </w:r>
          </w:p>
        </w:tc>
        <w:tc>
          <w:tcPr>
            <w:tcW w:w="1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Возле здания коммунального государственного учреждения "№ 4 жалпы білім беру орта мектебі" Мунайлинского районного отдела образования акимата Мунайлинского района (стенд).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Возле здания сельской врачебной амбулатории государственного коммунального предприятия на праве хозяйственного ведения "Мунайлинская районная больница" Управления здравоохранения Мангистауской области (стенд).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Возле здания государственного учреждения "Аппарат акима сельского округа Даулет" (щит).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Батыр</w:t>
            </w:r>
          </w:p>
        </w:tc>
        <w:tc>
          <w:tcPr>
            <w:tcW w:w="1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Возле здания сельской врачебной амбулатории государственного коммунального предприятия на праве хозяйственного ведения "Мунайлинская районная больница" Управления здравоохранения Мангистауской области (стенд).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Возле здания коммунального государственного учреждения "Аппарат акима сельского округа Батыр" акимата Мунайлинского района (щит).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