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f14a" w14:textId="bf9f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постановлений акимата</w:t>
      </w:r>
    </w:p>
    <w:p>
      <w:pPr>
        <w:spacing w:after="0"/>
        <w:ind w:left="0"/>
        <w:jc w:val="both"/>
      </w:pPr>
      <w:r>
        <w:rPr>
          <w:rFonts w:ascii="Times New Roman"/>
          <w:b w:val="false"/>
          <w:i w:val="false"/>
          <w:color w:val="000000"/>
          <w:sz w:val="28"/>
        </w:rPr>
        <w:t>Постановление акимата Костанайской области от 24 января 2020 года № 22. Зарегистрировано Департаментом юстиции Костанайской области 30 января 2020 года № 8933.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ноября 2019 года "О внесении изменений и дополнений в некоторые законодательные акты Республики Казахстан по вопросам оказания государственных услуг" акимат Костанайской области ПОСТАНОВЛЯЕТ:</w:t>
      </w:r>
    </w:p>
    <w:bookmarkEnd w:id="0"/>
    <w:bookmarkStart w:name="z5" w:id="1"/>
    <w:p>
      <w:pPr>
        <w:spacing w:after="0"/>
        <w:ind w:left="0"/>
        <w:jc w:val="both"/>
      </w:pPr>
      <w:r>
        <w:rPr>
          <w:rFonts w:ascii="Times New Roman"/>
          <w:b w:val="false"/>
          <w:i w:val="false"/>
          <w:color w:val="000000"/>
          <w:sz w:val="28"/>
        </w:rPr>
        <w:t xml:space="preserve">
      1. Признать утратившими силу некоторые постановления акимата Костанайской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Костанайской области"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Костанайской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Костанайской области.</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Костанайской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Карплюк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от 24 января 2020 года</w:t>
            </w:r>
            <w:r>
              <w:br/>
            </w:r>
            <w:r>
              <w:rPr>
                <w:rFonts w:ascii="Times New Roman"/>
                <w:b w:val="false"/>
                <w:i w:val="false"/>
                <w:color w:val="000000"/>
                <w:sz w:val="20"/>
              </w:rPr>
              <w:t>№ 22</w:t>
            </w:r>
          </w:p>
        </w:tc>
      </w:tr>
    </w:tbl>
    <w:bookmarkStart w:name="z13" w:id="7"/>
    <w:p>
      <w:pPr>
        <w:spacing w:after="0"/>
        <w:ind w:left="0"/>
        <w:jc w:val="left"/>
      </w:pPr>
      <w:r>
        <w:rPr>
          <w:rFonts w:ascii="Times New Roman"/>
          <w:b/>
          <w:i w:val="false"/>
          <w:color w:val="000000"/>
        </w:rPr>
        <w:t xml:space="preserve"> Перечень утративших силу некоторых постановлений акимата Костанайской области</w:t>
      </w:r>
    </w:p>
    <w:bookmarkEnd w:id="7"/>
    <w:bookmarkStart w:name="z14" w:id="8"/>
    <w:p>
      <w:pPr>
        <w:spacing w:after="0"/>
        <w:ind w:left="0"/>
        <w:jc w:val="both"/>
      </w:pPr>
      <w:r>
        <w:rPr>
          <w:rFonts w:ascii="Times New Roman"/>
          <w:b w:val="false"/>
          <w:i w:val="false"/>
          <w:color w:val="000000"/>
          <w:sz w:val="28"/>
        </w:rPr>
        <w:t xml:space="preserve">
      1. Постановление акимата Костанайской области "Об утверждении регламента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от 24 апреля 2015 года </w:t>
      </w:r>
      <w:r>
        <w:rPr>
          <w:rFonts w:ascii="Times New Roman"/>
          <w:b w:val="false"/>
          <w:i w:val="false"/>
          <w:color w:val="000000"/>
          <w:sz w:val="28"/>
        </w:rPr>
        <w:t>№ 163</w:t>
      </w:r>
      <w:r>
        <w:rPr>
          <w:rFonts w:ascii="Times New Roman"/>
          <w:b w:val="false"/>
          <w:i w:val="false"/>
          <w:color w:val="000000"/>
          <w:sz w:val="28"/>
        </w:rPr>
        <w:t xml:space="preserve"> (опубликовано 3 июня 2015 года в газете "Қостанай таңы", зарегистрировано в Реестре государственной регистрации нормативных правовых актов под № 5614).</w:t>
      </w:r>
    </w:p>
    <w:bookmarkEnd w:id="8"/>
    <w:bookmarkStart w:name="z15" w:id="9"/>
    <w:p>
      <w:pPr>
        <w:spacing w:after="0"/>
        <w:ind w:left="0"/>
        <w:jc w:val="both"/>
      </w:pPr>
      <w:r>
        <w:rPr>
          <w:rFonts w:ascii="Times New Roman"/>
          <w:b w:val="false"/>
          <w:i w:val="false"/>
          <w:color w:val="000000"/>
          <w:sz w:val="28"/>
        </w:rPr>
        <w:t xml:space="preserve">
      2. Постановление акимата Костанайской области "О внесении изменений в постановление акимата от 24 апреля 2015 года № 163 "Об утверждении регламента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от 24 марта 2016 года </w:t>
      </w:r>
      <w:r>
        <w:rPr>
          <w:rFonts w:ascii="Times New Roman"/>
          <w:b w:val="false"/>
          <w:i w:val="false"/>
          <w:color w:val="000000"/>
          <w:sz w:val="28"/>
        </w:rPr>
        <w:t>№ 126</w:t>
      </w:r>
      <w:r>
        <w:rPr>
          <w:rFonts w:ascii="Times New Roman"/>
          <w:b w:val="false"/>
          <w:i w:val="false"/>
          <w:color w:val="000000"/>
          <w:sz w:val="28"/>
        </w:rPr>
        <w:t xml:space="preserve"> (опубликовано 22 апреля 2016 года в информационно-правовой системе "Әділет", зарегистрировано в Реестре государственной регистрации нормативных правовых актов под № 6269).</w:t>
      </w:r>
    </w:p>
    <w:bookmarkEnd w:id="9"/>
    <w:bookmarkStart w:name="z16" w:id="10"/>
    <w:p>
      <w:pPr>
        <w:spacing w:after="0"/>
        <w:ind w:left="0"/>
        <w:jc w:val="both"/>
      </w:pPr>
      <w:r>
        <w:rPr>
          <w:rFonts w:ascii="Times New Roman"/>
          <w:b w:val="false"/>
          <w:i w:val="false"/>
          <w:color w:val="000000"/>
          <w:sz w:val="28"/>
        </w:rPr>
        <w:t xml:space="preserve">
      3. Постановление акимата Костанайской области "О внесении изменений в постановление акимата от 24 апреля 2015 года № 163 "Об утверждении регламента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от 5 сентября 2016 года </w:t>
      </w:r>
      <w:r>
        <w:rPr>
          <w:rFonts w:ascii="Times New Roman"/>
          <w:b w:val="false"/>
          <w:i w:val="false"/>
          <w:color w:val="000000"/>
          <w:sz w:val="28"/>
        </w:rPr>
        <w:t>№ 411</w:t>
      </w:r>
      <w:r>
        <w:rPr>
          <w:rFonts w:ascii="Times New Roman"/>
          <w:b w:val="false"/>
          <w:i w:val="false"/>
          <w:color w:val="000000"/>
          <w:sz w:val="28"/>
        </w:rPr>
        <w:t xml:space="preserve"> (опубликовано 6 октября 2016 года в информационно-правовой системе "Әділет", зарегистрировано в Реестре государственной регистрации нормативных правовых актов под № 6630).</w:t>
      </w:r>
    </w:p>
    <w:bookmarkEnd w:id="10"/>
    <w:bookmarkStart w:name="z17" w:id="11"/>
    <w:p>
      <w:pPr>
        <w:spacing w:after="0"/>
        <w:ind w:left="0"/>
        <w:jc w:val="both"/>
      </w:pPr>
      <w:r>
        <w:rPr>
          <w:rFonts w:ascii="Times New Roman"/>
          <w:b w:val="false"/>
          <w:i w:val="false"/>
          <w:color w:val="000000"/>
          <w:sz w:val="28"/>
        </w:rPr>
        <w:t xml:space="preserve">
      4. Постановление акимата Костанайской области "О внесении изменения в постановление акимата от 24 апреля 2015 года № 163 "Об утверждении регламента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от 2 мая 2018 года </w:t>
      </w:r>
      <w:r>
        <w:rPr>
          <w:rFonts w:ascii="Times New Roman"/>
          <w:b w:val="false"/>
          <w:i w:val="false"/>
          <w:color w:val="000000"/>
          <w:sz w:val="28"/>
        </w:rPr>
        <w:t>№ 191</w:t>
      </w:r>
      <w:r>
        <w:rPr>
          <w:rFonts w:ascii="Times New Roman"/>
          <w:b w:val="false"/>
          <w:i w:val="false"/>
          <w:color w:val="000000"/>
          <w:sz w:val="28"/>
        </w:rPr>
        <w:t xml:space="preserve"> (опубликовано 4 июня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7801).</w:t>
      </w:r>
    </w:p>
    <w:bookmarkEnd w:id="11"/>
    <w:bookmarkStart w:name="z18" w:id="12"/>
    <w:p>
      <w:pPr>
        <w:spacing w:after="0"/>
        <w:ind w:left="0"/>
        <w:jc w:val="both"/>
      </w:pPr>
      <w:r>
        <w:rPr>
          <w:rFonts w:ascii="Times New Roman"/>
          <w:b w:val="false"/>
          <w:i w:val="false"/>
          <w:color w:val="000000"/>
          <w:sz w:val="28"/>
        </w:rPr>
        <w:t xml:space="preserve">
      5. Постановление акимата Костанайской области "О внесении изменения в постановление акимата от 24 апреля 2015 года № 163 "Об утверждении регламента государственной услуги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от 21 января 2019 года </w:t>
      </w:r>
      <w:r>
        <w:rPr>
          <w:rFonts w:ascii="Times New Roman"/>
          <w:b w:val="false"/>
          <w:i w:val="false"/>
          <w:color w:val="000000"/>
          <w:sz w:val="28"/>
        </w:rPr>
        <w:t>№ 191</w:t>
      </w:r>
      <w:r>
        <w:rPr>
          <w:rFonts w:ascii="Times New Roman"/>
          <w:b w:val="false"/>
          <w:i w:val="false"/>
          <w:color w:val="000000"/>
          <w:sz w:val="28"/>
        </w:rPr>
        <w:t xml:space="preserve"> (опубликовано 25 января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8244).</w:t>
      </w:r>
    </w:p>
    <w:bookmarkEnd w:id="12"/>
    <w:bookmarkStart w:name="z19" w:id="13"/>
    <w:p>
      <w:pPr>
        <w:spacing w:after="0"/>
        <w:ind w:left="0"/>
        <w:jc w:val="both"/>
      </w:pPr>
      <w:r>
        <w:rPr>
          <w:rFonts w:ascii="Times New Roman"/>
          <w:b w:val="false"/>
          <w:i w:val="false"/>
          <w:color w:val="000000"/>
          <w:sz w:val="28"/>
        </w:rPr>
        <w:t xml:space="preserve">
      6. Постановление акимата Костанайской области "Об утверждении регламентов государственных услуг в сфере религиозной деятельности" от 28 июля 2015 года </w:t>
      </w:r>
      <w:r>
        <w:rPr>
          <w:rFonts w:ascii="Times New Roman"/>
          <w:b w:val="false"/>
          <w:i w:val="false"/>
          <w:color w:val="000000"/>
          <w:sz w:val="28"/>
        </w:rPr>
        <w:t>№ 313</w:t>
      </w:r>
      <w:r>
        <w:rPr>
          <w:rFonts w:ascii="Times New Roman"/>
          <w:b w:val="false"/>
          <w:i w:val="false"/>
          <w:color w:val="000000"/>
          <w:sz w:val="28"/>
        </w:rPr>
        <w:t xml:space="preserve"> (опубликовано 9 сентября 2015 года в газете "Қостанай таңы", зарегистрировано в Реестре государственной регистрации нормативных правовых актов под № 5851).</w:t>
      </w:r>
    </w:p>
    <w:bookmarkEnd w:id="13"/>
    <w:bookmarkStart w:name="z20" w:id="14"/>
    <w:p>
      <w:pPr>
        <w:spacing w:after="0"/>
        <w:ind w:left="0"/>
        <w:jc w:val="both"/>
      </w:pPr>
      <w:r>
        <w:rPr>
          <w:rFonts w:ascii="Times New Roman"/>
          <w:b w:val="false"/>
          <w:i w:val="false"/>
          <w:color w:val="000000"/>
          <w:sz w:val="28"/>
        </w:rPr>
        <w:t xml:space="preserve">
      7. Постановление акимата Костанайской области "О внесении изменений в постановление акимата от 28 июля 2015 года № 313 "Об утверждении регламентов государственных услуг в сфере религиозной деятельности" от 4 июля 2017 года </w:t>
      </w:r>
      <w:r>
        <w:rPr>
          <w:rFonts w:ascii="Times New Roman"/>
          <w:b w:val="false"/>
          <w:i w:val="false"/>
          <w:color w:val="000000"/>
          <w:sz w:val="28"/>
        </w:rPr>
        <w:t>№ 327</w:t>
      </w:r>
      <w:r>
        <w:rPr>
          <w:rFonts w:ascii="Times New Roman"/>
          <w:b w:val="false"/>
          <w:i w:val="false"/>
          <w:color w:val="000000"/>
          <w:sz w:val="28"/>
        </w:rPr>
        <w:t xml:space="preserve"> (опубликовано 10 августа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7149).</w:t>
      </w:r>
    </w:p>
    <w:bookmarkEnd w:id="14"/>
    <w:bookmarkStart w:name="z21" w:id="15"/>
    <w:p>
      <w:pPr>
        <w:spacing w:after="0"/>
        <w:ind w:left="0"/>
        <w:jc w:val="both"/>
      </w:pPr>
      <w:r>
        <w:rPr>
          <w:rFonts w:ascii="Times New Roman"/>
          <w:b w:val="false"/>
          <w:i w:val="false"/>
          <w:color w:val="000000"/>
          <w:sz w:val="28"/>
        </w:rPr>
        <w:t xml:space="preserve">
      8. Постановление акимата Костанайской области "О внесении изменений в постановление акимата от 28 июля 2015 года № 313 "Об утверждении регламентов государственных услуг в сфере религиозной деятельности" от 17 ноября 2017 года </w:t>
      </w:r>
      <w:r>
        <w:rPr>
          <w:rFonts w:ascii="Times New Roman"/>
          <w:b w:val="false"/>
          <w:i w:val="false"/>
          <w:color w:val="000000"/>
          <w:sz w:val="28"/>
        </w:rPr>
        <w:t>№ 575</w:t>
      </w:r>
      <w:r>
        <w:rPr>
          <w:rFonts w:ascii="Times New Roman"/>
          <w:b w:val="false"/>
          <w:i w:val="false"/>
          <w:color w:val="000000"/>
          <w:sz w:val="28"/>
        </w:rPr>
        <w:t xml:space="preserve"> (опубликовано 20 декабря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7355).</w:t>
      </w:r>
    </w:p>
    <w:bookmarkEnd w:id="15"/>
    <w:bookmarkStart w:name="z22" w:id="16"/>
    <w:p>
      <w:pPr>
        <w:spacing w:after="0"/>
        <w:ind w:left="0"/>
        <w:jc w:val="both"/>
      </w:pPr>
      <w:r>
        <w:rPr>
          <w:rFonts w:ascii="Times New Roman"/>
          <w:b w:val="false"/>
          <w:i w:val="false"/>
          <w:color w:val="000000"/>
          <w:sz w:val="28"/>
        </w:rPr>
        <w:t xml:space="preserve">
      9. Постановление акимата Костанайской области "О внесении изменений в постановление акимата от 28 июля 2015 года № 313 "Об утверждении регламентов государственных услуг в сфере религиозной деятельности" от 8 февраля 2019 года </w:t>
      </w:r>
      <w:r>
        <w:rPr>
          <w:rFonts w:ascii="Times New Roman"/>
          <w:b w:val="false"/>
          <w:i w:val="false"/>
          <w:color w:val="000000"/>
          <w:sz w:val="28"/>
        </w:rPr>
        <w:t>№ 52</w:t>
      </w:r>
      <w:r>
        <w:rPr>
          <w:rFonts w:ascii="Times New Roman"/>
          <w:b w:val="false"/>
          <w:i w:val="false"/>
          <w:color w:val="000000"/>
          <w:sz w:val="28"/>
        </w:rPr>
        <w:t xml:space="preserve"> (опубликовано 20 февраля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8258).</w:t>
      </w:r>
    </w:p>
    <w:bookmarkEnd w:id="16"/>
    <w:bookmarkStart w:name="z23" w:id="17"/>
    <w:p>
      <w:pPr>
        <w:spacing w:after="0"/>
        <w:ind w:left="0"/>
        <w:jc w:val="both"/>
      </w:pPr>
      <w:r>
        <w:rPr>
          <w:rFonts w:ascii="Times New Roman"/>
          <w:b w:val="false"/>
          <w:i w:val="false"/>
          <w:color w:val="000000"/>
          <w:sz w:val="28"/>
        </w:rPr>
        <w:t xml:space="preserve">
      10. Постановление акимата Костанайской области "Об утверждении регламентов государственных услуг в сфере культуры" от 2 сентября 2015 года </w:t>
      </w:r>
      <w:r>
        <w:rPr>
          <w:rFonts w:ascii="Times New Roman"/>
          <w:b w:val="false"/>
          <w:i w:val="false"/>
          <w:color w:val="000000"/>
          <w:sz w:val="28"/>
        </w:rPr>
        <w:t>№ 376</w:t>
      </w:r>
      <w:r>
        <w:rPr>
          <w:rFonts w:ascii="Times New Roman"/>
          <w:b w:val="false"/>
          <w:i w:val="false"/>
          <w:color w:val="000000"/>
          <w:sz w:val="28"/>
        </w:rPr>
        <w:t xml:space="preserve"> (опубликовано 10 октября 2015 года в газете "Қостанай таңы", зарегистрировано в Реестре государственной регистрации нормативных правовых актов под № 5922).</w:t>
      </w:r>
    </w:p>
    <w:bookmarkEnd w:id="17"/>
    <w:bookmarkStart w:name="z24" w:id="18"/>
    <w:p>
      <w:pPr>
        <w:spacing w:after="0"/>
        <w:ind w:left="0"/>
        <w:jc w:val="both"/>
      </w:pPr>
      <w:r>
        <w:rPr>
          <w:rFonts w:ascii="Times New Roman"/>
          <w:b w:val="false"/>
          <w:i w:val="false"/>
          <w:color w:val="000000"/>
          <w:sz w:val="28"/>
        </w:rPr>
        <w:t xml:space="preserve">
      11. Постановление акимата Костанайской области "О внесении изменений в постановление акимата от 2 сентября 2015 года № 376 "Об утверждении регламентов государственных услуг в сфере культуры" от 31 октября 2016 года </w:t>
      </w:r>
      <w:r>
        <w:rPr>
          <w:rFonts w:ascii="Times New Roman"/>
          <w:b w:val="false"/>
          <w:i w:val="false"/>
          <w:color w:val="000000"/>
          <w:sz w:val="28"/>
        </w:rPr>
        <w:t>№ 495</w:t>
      </w:r>
      <w:r>
        <w:rPr>
          <w:rFonts w:ascii="Times New Roman"/>
          <w:b w:val="false"/>
          <w:i w:val="false"/>
          <w:color w:val="000000"/>
          <w:sz w:val="28"/>
        </w:rPr>
        <w:t xml:space="preserve"> (опубликовано 13 декабря 2016 года в газете "Костанайские новости", зарегистрировано в Реестре государственной регистрации нормативных правовых актов под № 6719).</w:t>
      </w:r>
    </w:p>
    <w:bookmarkEnd w:id="18"/>
    <w:bookmarkStart w:name="z25" w:id="19"/>
    <w:p>
      <w:pPr>
        <w:spacing w:after="0"/>
        <w:ind w:left="0"/>
        <w:jc w:val="both"/>
      </w:pPr>
      <w:r>
        <w:rPr>
          <w:rFonts w:ascii="Times New Roman"/>
          <w:b w:val="false"/>
          <w:i w:val="false"/>
          <w:color w:val="000000"/>
          <w:sz w:val="28"/>
        </w:rPr>
        <w:t xml:space="preserve">
      12. Постановление акимата Костанайской области "О внесении изменений в постановление акимата от 2 сентября 2015 года № 376 "Об утверждении регламентов государственных услуг в сфере культуры" от 2 апреля 2018 года </w:t>
      </w:r>
      <w:r>
        <w:rPr>
          <w:rFonts w:ascii="Times New Roman"/>
          <w:b w:val="false"/>
          <w:i w:val="false"/>
          <w:color w:val="000000"/>
          <w:sz w:val="28"/>
        </w:rPr>
        <w:t>№ 140</w:t>
      </w:r>
      <w:r>
        <w:rPr>
          <w:rFonts w:ascii="Times New Roman"/>
          <w:b w:val="false"/>
          <w:i w:val="false"/>
          <w:color w:val="000000"/>
          <w:sz w:val="28"/>
        </w:rPr>
        <w:t xml:space="preserve"> (опубликовано 23 апреля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7713).</w:t>
      </w:r>
    </w:p>
    <w:bookmarkEnd w:id="19"/>
    <w:bookmarkStart w:name="z26" w:id="20"/>
    <w:p>
      <w:pPr>
        <w:spacing w:after="0"/>
        <w:ind w:left="0"/>
        <w:jc w:val="both"/>
      </w:pPr>
      <w:r>
        <w:rPr>
          <w:rFonts w:ascii="Times New Roman"/>
          <w:b w:val="false"/>
          <w:i w:val="false"/>
          <w:color w:val="000000"/>
          <w:sz w:val="28"/>
        </w:rPr>
        <w:t xml:space="preserve">
      13. Постановление акимата Костанайской области "О внесении изменения в постановление акимата от 2 сентября 2015 года № 376 "Об утверждении регламентов государственных услуг в сфере культуры" от 30 ноября 2018 года </w:t>
      </w:r>
      <w:r>
        <w:rPr>
          <w:rFonts w:ascii="Times New Roman"/>
          <w:b w:val="false"/>
          <w:i w:val="false"/>
          <w:color w:val="000000"/>
          <w:sz w:val="28"/>
        </w:rPr>
        <w:t>№ 529</w:t>
      </w:r>
      <w:r>
        <w:rPr>
          <w:rFonts w:ascii="Times New Roman"/>
          <w:b w:val="false"/>
          <w:i w:val="false"/>
          <w:color w:val="000000"/>
          <w:sz w:val="28"/>
        </w:rPr>
        <w:t xml:space="preserve"> (опубликовано 12 декабря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8156).</w:t>
      </w:r>
    </w:p>
    <w:bookmarkEnd w:id="20"/>
    <w:bookmarkStart w:name="z27" w:id="21"/>
    <w:p>
      <w:pPr>
        <w:spacing w:after="0"/>
        <w:ind w:left="0"/>
        <w:jc w:val="both"/>
      </w:pPr>
      <w:r>
        <w:rPr>
          <w:rFonts w:ascii="Times New Roman"/>
          <w:b w:val="false"/>
          <w:i w:val="false"/>
          <w:color w:val="000000"/>
          <w:sz w:val="28"/>
        </w:rPr>
        <w:t xml:space="preserve">
      14. Постановление акимата Костанайской области "О внесении изменений и дополнений в постановление акимата от 2 сентября 2015 года № 376 "Об утверждении регламентов государственных услуг в сфере культуры" от 4 сентября 2019 года </w:t>
      </w:r>
      <w:r>
        <w:rPr>
          <w:rFonts w:ascii="Times New Roman"/>
          <w:b w:val="false"/>
          <w:i w:val="false"/>
          <w:color w:val="000000"/>
          <w:sz w:val="28"/>
        </w:rPr>
        <w:t>№ 381</w:t>
      </w:r>
      <w:r>
        <w:rPr>
          <w:rFonts w:ascii="Times New Roman"/>
          <w:b w:val="false"/>
          <w:i w:val="false"/>
          <w:color w:val="000000"/>
          <w:sz w:val="28"/>
        </w:rPr>
        <w:t xml:space="preserve"> (опубликовано 17 сентября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8657).</w:t>
      </w:r>
    </w:p>
    <w:bookmarkEnd w:id="21"/>
    <w:bookmarkStart w:name="z28" w:id="22"/>
    <w:p>
      <w:pPr>
        <w:spacing w:after="0"/>
        <w:ind w:left="0"/>
        <w:jc w:val="both"/>
      </w:pPr>
      <w:r>
        <w:rPr>
          <w:rFonts w:ascii="Times New Roman"/>
          <w:b w:val="false"/>
          <w:i w:val="false"/>
          <w:color w:val="000000"/>
          <w:sz w:val="28"/>
        </w:rPr>
        <w:t xml:space="preserve">
      15. Постановление акимата Костанайской области "Об утверждении регламентов государственных услуг в сфере физической культуры и спорта" от 3 мая 2016 года </w:t>
      </w:r>
      <w:r>
        <w:rPr>
          <w:rFonts w:ascii="Times New Roman"/>
          <w:b w:val="false"/>
          <w:i w:val="false"/>
          <w:color w:val="000000"/>
          <w:sz w:val="28"/>
        </w:rPr>
        <w:t>№ 206</w:t>
      </w:r>
      <w:r>
        <w:rPr>
          <w:rFonts w:ascii="Times New Roman"/>
          <w:b w:val="false"/>
          <w:i w:val="false"/>
          <w:color w:val="000000"/>
          <w:sz w:val="28"/>
        </w:rPr>
        <w:t xml:space="preserve"> (опубликовано 17 июня 2016 года в информационно-правовой системе "Әділет", зарегистрировано в Реестре государственной регистрации нормативных правовых актов под № 6424).</w:t>
      </w:r>
    </w:p>
    <w:bookmarkEnd w:id="22"/>
    <w:bookmarkStart w:name="z29" w:id="23"/>
    <w:p>
      <w:pPr>
        <w:spacing w:after="0"/>
        <w:ind w:left="0"/>
        <w:jc w:val="both"/>
      </w:pPr>
      <w:r>
        <w:rPr>
          <w:rFonts w:ascii="Times New Roman"/>
          <w:b w:val="false"/>
          <w:i w:val="false"/>
          <w:color w:val="000000"/>
          <w:sz w:val="28"/>
        </w:rPr>
        <w:t xml:space="preserve">
      16. Постановление акимата Костанайской области "О внесении изменений в постановление акимата от 3 мая 2016 года № 206 "Об утверждении регламентов государственных услуг в сфере физической культуры и спорта" от 28 марта 2017 года </w:t>
      </w:r>
      <w:r>
        <w:rPr>
          <w:rFonts w:ascii="Times New Roman"/>
          <w:b w:val="false"/>
          <w:i w:val="false"/>
          <w:color w:val="000000"/>
          <w:sz w:val="28"/>
        </w:rPr>
        <w:t>№ 158</w:t>
      </w:r>
      <w:r>
        <w:rPr>
          <w:rFonts w:ascii="Times New Roman"/>
          <w:b w:val="false"/>
          <w:i w:val="false"/>
          <w:color w:val="000000"/>
          <w:sz w:val="28"/>
        </w:rPr>
        <w:t xml:space="preserve"> (опубликовано 16 мая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7023).</w:t>
      </w:r>
    </w:p>
    <w:bookmarkEnd w:id="23"/>
    <w:bookmarkStart w:name="z30" w:id="24"/>
    <w:p>
      <w:pPr>
        <w:spacing w:after="0"/>
        <w:ind w:left="0"/>
        <w:jc w:val="both"/>
      </w:pPr>
      <w:r>
        <w:rPr>
          <w:rFonts w:ascii="Times New Roman"/>
          <w:b w:val="false"/>
          <w:i w:val="false"/>
          <w:color w:val="000000"/>
          <w:sz w:val="28"/>
        </w:rPr>
        <w:t xml:space="preserve">
      17. Постановление акимата Костанайской области "О внесении дополнений в постановление акимата от 3 мая 2016 года № 206 "Об утверждении регламентов государственных услуг в сфере физической культуры и спорта" от 31 октября 2017 года </w:t>
      </w:r>
      <w:r>
        <w:rPr>
          <w:rFonts w:ascii="Times New Roman"/>
          <w:b w:val="false"/>
          <w:i w:val="false"/>
          <w:color w:val="000000"/>
          <w:sz w:val="28"/>
        </w:rPr>
        <w:t>№ 533</w:t>
      </w:r>
      <w:r>
        <w:rPr>
          <w:rFonts w:ascii="Times New Roman"/>
          <w:b w:val="false"/>
          <w:i w:val="false"/>
          <w:color w:val="000000"/>
          <w:sz w:val="28"/>
        </w:rPr>
        <w:t xml:space="preserve"> (опубликовано 29 ноября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7328).</w:t>
      </w:r>
    </w:p>
    <w:bookmarkEnd w:id="24"/>
    <w:bookmarkStart w:name="z31" w:id="25"/>
    <w:p>
      <w:pPr>
        <w:spacing w:after="0"/>
        <w:ind w:left="0"/>
        <w:jc w:val="both"/>
      </w:pPr>
      <w:r>
        <w:rPr>
          <w:rFonts w:ascii="Times New Roman"/>
          <w:b w:val="false"/>
          <w:i w:val="false"/>
          <w:color w:val="000000"/>
          <w:sz w:val="28"/>
        </w:rPr>
        <w:t xml:space="preserve">
      18. Постановление акимата Костанайской области "Об утверждении регламента государственной услуги "Выдача архивных справок" от 15 августа 2016 года </w:t>
      </w:r>
      <w:r>
        <w:rPr>
          <w:rFonts w:ascii="Times New Roman"/>
          <w:b w:val="false"/>
          <w:i w:val="false"/>
          <w:color w:val="000000"/>
          <w:sz w:val="28"/>
        </w:rPr>
        <w:t>№ 389</w:t>
      </w:r>
      <w:r>
        <w:rPr>
          <w:rFonts w:ascii="Times New Roman"/>
          <w:b w:val="false"/>
          <w:i w:val="false"/>
          <w:color w:val="000000"/>
          <w:sz w:val="28"/>
        </w:rPr>
        <w:t xml:space="preserve"> (опубликовано 1 октября 2016 года в газете "Костанайские новости", зарегистрировано в Реестре государственной регистрации нормативных правовых актов под № 6613).</w:t>
      </w:r>
    </w:p>
    <w:bookmarkEnd w:id="25"/>
    <w:bookmarkStart w:name="z32" w:id="26"/>
    <w:p>
      <w:pPr>
        <w:spacing w:after="0"/>
        <w:ind w:left="0"/>
        <w:jc w:val="both"/>
      </w:pPr>
      <w:r>
        <w:rPr>
          <w:rFonts w:ascii="Times New Roman"/>
          <w:b w:val="false"/>
          <w:i w:val="false"/>
          <w:color w:val="000000"/>
          <w:sz w:val="28"/>
        </w:rPr>
        <w:t xml:space="preserve">
      19. Постановление акимата Костанайской области "О внесении изменений в постановление акимата от 15 августа 2016 года № 389 "Об утверждении регламента государственной услуги "Выдача архивных справок" от 26 июня 2017 года </w:t>
      </w:r>
      <w:r>
        <w:rPr>
          <w:rFonts w:ascii="Times New Roman"/>
          <w:b w:val="false"/>
          <w:i w:val="false"/>
          <w:color w:val="000000"/>
          <w:sz w:val="28"/>
        </w:rPr>
        <w:t>№ 317</w:t>
      </w:r>
      <w:r>
        <w:rPr>
          <w:rFonts w:ascii="Times New Roman"/>
          <w:b w:val="false"/>
          <w:i w:val="false"/>
          <w:color w:val="000000"/>
          <w:sz w:val="28"/>
        </w:rPr>
        <w:t xml:space="preserve"> (опубликовано 5 августа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7137).</w:t>
      </w:r>
    </w:p>
    <w:bookmarkEnd w:id="26"/>
    <w:bookmarkStart w:name="z33" w:id="27"/>
    <w:p>
      <w:pPr>
        <w:spacing w:after="0"/>
        <w:ind w:left="0"/>
        <w:jc w:val="both"/>
      </w:pPr>
      <w:r>
        <w:rPr>
          <w:rFonts w:ascii="Times New Roman"/>
          <w:b w:val="false"/>
          <w:i w:val="false"/>
          <w:color w:val="000000"/>
          <w:sz w:val="28"/>
        </w:rPr>
        <w:t xml:space="preserve">
      20. Постановление акимата Костанайской области "О внесении изменений в постановление акимата от 15 августа 2016 года № 389 "Об утверждении регламента государственной услуги "Выдача архивных справок" от 25 декабря 2017 года </w:t>
      </w:r>
      <w:r>
        <w:rPr>
          <w:rFonts w:ascii="Times New Roman"/>
          <w:b w:val="false"/>
          <w:i w:val="false"/>
          <w:color w:val="000000"/>
          <w:sz w:val="28"/>
        </w:rPr>
        <w:t>№ 650</w:t>
      </w:r>
      <w:r>
        <w:rPr>
          <w:rFonts w:ascii="Times New Roman"/>
          <w:b w:val="false"/>
          <w:i w:val="false"/>
          <w:color w:val="000000"/>
          <w:sz w:val="28"/>
        </w:rPr>
        <w:t xml:space="preserve"> (опубликовано 24 января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7487).</w:t>
      </w:r>
    </w:p>
    <w:bookmarkEnd w:id="27"/>
    <w:bookmarkStart w:name="z34" w:id="28"/>
    <w:p>
      <w:pPr>
        <w:spacing w:after="0"/>
        <w:ind w:left="0"/>
        <w:jc w:val="both"/>
      </w:pPr>
      <w:r>
        <w:rPr>
          <w:rFonts w:ascii="Times New Roman"/>
          <w:b w:val="false"/>
          <w:i w:val="false"/>
          <w:color w:val="000000"/>
          <w:sz w:val="28"/>
        </w:rPr>
        <w:t xml:space="preserve">
      21. Постановление акимата Костанайской области "О внесении изменений в постановление акимата от 15 августа 2016 года № 389 "Об утверждении регламента государственной услуги "Выдача архивных справок" от 26 апреля 2018 года </w:t>
      </w:r>
      <w:r>
        <w:rPr>
          <w:rFonts w:ascii="Times New Roman"/>
          <w:b w:val="false"/>
          <w:i w:val="false"/>
          <w:color w:val="000000"/>
          <w:sz w:val="28"/>
        </w:rPr>
        <w:t>№ 176</w:t>
      </w:r>
      <w:r>
        <w:rPr>
          <w:rFonts w:ascii="Times New Roman"/>
          <w:b w:val="false"/>
          <w:i w:val="false"/>
          <w:color w:val="000000"/>
          <w:sz w:val="28"/>
        </w:rPr>
        <w:t xml:space="preserve"> (опубликовано 23 мая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7763).</w:t>
      </w:r>
    </w:p>
    <w:bookmarkEnd w:id="28"/>
    <w:bookmarkStart w:name="z35" w:id="29"/>
    <w:p>
      <w:pPr>
        <w:spacing w:after="0"/>
        <w:ind w:left="0"/>
        <w:jc w:val="both"/>
      </w:pPr>
      <w:r>
        <w:rPr>
          <w:rFonts w:ascii="Times New Roman"/>
          <w:b w:val="false"/>
          <w:i w:val="false"/>
          <w:color w:val="000000"/>
          <w:sz w:val="28"/>
        </w:rPr>
        <w:t xml:space="preserve">
      22. Постановление акимата Костанайской области "Об утверждении регламентов государственных услуг в области ветеринарии" от 31 августа 2016 года </w:t>
      </w:r>
      <w:r>
        <w:rPr>
          <w:rFonts w:ascii="Times New Roman"/>
          <w:b w:val="false"/>
          <w:i w:val="false"/>
          <w:color w:val="000000"/>
          <w:sz w:val="28"/>
        </w:rPr>
        <w:t>№ 410</w:t>
      </w:r>
      <w:r>
        <w:rPr>
          <w:rFonts w:ascii="Times New Roman"/>
          <w:b w:val="false"/>
          <w:i w:val="false"/>
          <w:color w:val="000000"/>
          <w:sz w:val="28"/>
        </w:rPr>
        <w:t xml:space="preserve"> (опубликовано 13 октября 2016 года в информационно-правовой системе "Әділет", зарегистрировано в Реестре государственной регистрации нормативных правовых актов под № 6631).</w:t>
      </w:r>
    </w:p>
    <w:bookmarkEnd w:id="29"/>
    <w:bookmarkStart w:name="z36" w:id="30"/>
    <w:p>
      <w:pPr>
        <w:spacing w:after="0"/>
        <w:ind w:left="0"/>
        <w:jc w:val="both"/>
      </w:pPr>
      <w:r>
        <w:rPr>
          <w:rFonts w:ascii="Times New Roman"/>
          <w:b w:val="false"/>
          <w:i w:val="false"/>
          <w:color w:val="000000"/>
          <w:sz w:val="28"/>
        </w:rPr>
        <w:t xml:space="preserve">
      23. Постановление акимата Костанайской области "О внесении изменений в постановление акимата от 31 августа 2016 года № 410 "Об утверждении регламентов государственных услуг в области ветеринарии" от 25 сентября 2017 года </w:t>
      </w:r>
      <w:r>
        <w:rPr>
          <w:rFonts w:ascii="Times New Roman"/>
          <w:b w:val="false"/>
          <w:i w:val="false"/>
          <w:color w:val="000000"/>
          <w:sz w:val="28"/>
        </w:rPr>
        <w:t>№ 470</w:t>
      </w:r>
      <w:r>
        <w:rPr>
          <w:rFonts w:ascii="Times New Roman"/>
          <w:b w:val="false"/>
          <w:i w:val="false"/>
          <w:color w:val="000000"/>
          <w:sz w:val="28"/>
        </w:rPr>
        <w:t xml:space="preserve"> (опубликовано 23 октября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7253).</w:t>
      </w:r>
    </w:p>
    <w:bookmarkEnd w:id="30"/>
    <w:bookmarkStart w:name="z37" w:id="31"/>
    <w:p>
      <w:pPr>
        <w:spacing w:after="0"/>
        <w:ind w:left="0"/>
        <w:jc w:val="both"/>
      </w:pPr>
      <w:r>
        <w:rPr>
          <w:rFonts w:ascii="Times New Roman"/>
          <w:b w:val="false"/>
          <w:i w:val="false"/>
          <w:color w:val="000000"/>
          <w:sz w:val="28"/>
        </w:rPr>
        <w:t xml:space="preserve">
      24. Постановление акимата Костанайской области "О внесении изменений в постановление акимата от 31 августа 2016 года № 410 "Об утверждении регламентов государственных услуг в области ветеринарии" от 28 декабря 2018 года </w:t>
      </w:r>
      <w:r>
        <w:rPr>
          <w:rFonts w:ascii="Times New Roman"/>
          <w:b w:val="false"/>
          <w:i w:val="false"/>
          <w:color w:val="000000"/>
          <w:sz w:val="28"/>
        </w:rPr>
        <w:t>№ 576</w:t>
      </w:r>
      <w:r>
        <w:rPr>
          <w:rFonts w:ascii="Times New Roman"/>
          <w:b w:val="false"/>
          <w:i w:val="false"/>
          <w:color w:val="000000"/>
          <w:sz w:val="28"/>
        </w:rPr>
        <w:t xml:space="preserve"> (опубликовано 9 января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8226).</w:t>
      </w:r>
    </w:p>
    <w:bookmarkEnd w:id="31"/>
    <w:bookmarkStart w:name="z38" w:id="32"/>
    <w:p>
      <w:pPr>
        <w:spacing w:after="0"/>
        <w:ind w:left="0"/>
        <w:jc w:val="both"/>
      </w:pPr>
      <w:r>
        <w:rPr>
          <w:rFonts w:ascii="Times New Roman"/>
          <w:b w:val="false"/>
          <w:i w:val="false"/>
          <w:color w:val="000000"/>
          <w:sz w:val="28"/>
        </w:rPr>
        <w:t xml:space="preserve">
      25. Постановление акимата Костанайской области от "О внесении изменений в постановление акимата от 31 августа 2016 года № 410 "Об утверждении регламентов государственных услуг в области ветеринарии" от 26 июля 2019 года </w:t>
      </w:r>
      <w:r>
        <w:rPr>
          <w:rFonts w:ascii="Times New Roman"/>
          <w:b w:val="false"/>
          <w:i w:val="false"/>
          <w:color w:val="000000"/>
          <w:sz w:val="28"/>
        </w:rPr>
        <w:t>№ 303</w:t>
      </w:r>
      <w:r>
        <w:rPr>
          <w:rFonts w:ascii="Times New Roman"/>
          <w:b w:val="false"/>
          <w:i w:val="false"/>
          <w:color w:val="000000"/>
          <w:sz w:val="28"/>
        </w:rPr>
        <w:t xml:space="preserve"> (опубликовано 9 августа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8615).</w:t>
      </w:r>
    </w:p>
    <w:bookmarkEnd w:id="32"/>
    <w:bookmarkStart w:name="z39" w:id="33"/>
    <w:p>
      <w:pPr>
        <w:spacing w:after="0"/>
        <w:ind w:left="0"/>
        <w:jc w:val="both"/>
      </w:pPr>
      <w:r>
        <w:rPr>
          <w:rFonts w:ascii="Times New Roman"/>
          <w:b w:val="false"/>
          <w:i w:val="false"/>
          <w:color w:val="000000"/>
          <w:sz w:val="28"/>
        </w:rPr>
        <w:t xml:space="preserve">
      26. Постановление акимата Костанайской области "Об утверждении регламентов государственных услуг в сфере транспорта и автомобильных дорог" от 3 мая 2016 года </w:t>
      </w:r>
      <w:r>
        <w:rPr>
          <w:rFonts w:ascii="Times New Roman"/>
          <w:b w:val="false"/>
          <w:i w:val="false"/>
          <w:color w:val="000000"/>
          <w:sz w:val="28"/>
        </w:rPr>
        <w:t>№ 215</w:t>
      </w:r>
      <w:r>
        <w:rPr>
          <w:rFonts w:ascii="Times New Roman"/>
          <w:b w:val="false"/>
          <w:i w:val="false"/>
          <w:color w:val="000000"/>
          <w:sz w:val="28"/>
        </w:rPr>
        <w:t xml:space="preserve"> (опубликовано 20 июня 2016 года в информационно-правовой системе "Әділет", зарегистрировано в Реестре государственной регистрации нормативных правовых актов под № 6437).</w:t>
      </w:r>
    </w:p>
    <w:bookmarkEnd w:id="33"/>
    <w:bookmarkStart w:name="z40" w:id="34"/>
    <w:p>
      <w:pPr>
        <w:spacing w:after="0"/>
        <w:ind w:left="0"/>
        <w:jc w:val="both"/>
      </w:pPr>
      <w:r>
        <w:rPr>
          <w:rFonts w:ascii="Times New Roman"/>
          <w:b w:val="false"/>
          <w:i w:val="false"/>
          <w:color w:val="000000"/>
          <w:sz w:val="28"/>
        </w:rPr>
        <w:t xml:space="preserve">
      27. Постановление акимата Костанайской области "О внесении изменения в постановление акимата от 3 мая 2016 года № 215 "Об утверждении регламентов государственных услуг в сфере транспорта и автомобильных дорог" от 12 октября 2017 года </w:t>
      </w:r>
      <w:r>
        <w:rPr>
          <w:rFonts w:ascii="Times New Roman"/>
          <w:b w:val="false"/>
          <w:i w:val="false"/>
          <w:color w:val="000000"/>
          <w:sz w:val="28"/>
        </w:rPr>
        <w:t>507</w:t>
      </w:r>
      <w:r>
        <w:rPr>
          <w:rFonts w:ascii="Times New Roman"/>
          <w:b w:val="false"/>
          <w:i w:val="false"/>
          <w:color w:val="000000"/>
          <w:sz w:val="28"/>
        </w:rPr>
        <w:t xml:space="preserve"> (опубликовано 8 ноября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7274).</w:t>
      </w:r>
    </w:p>
    <w:bookmarkEnd w:id="34"/>
    <w:bookmarkStart w:name="z41" w:id="35"/>
    <w:p>
      <w:pPr>
        <w:spacing w:after="0"/>
        <w:ind w:left="0"/>
        <w:jc w:val="both"/>
      </w:pPr>
      <w:r>
        <w:rPr>
          <w:rFonts w:ascii="Times New Roman"/>
          <w:b w:val="false"/>
          <w:i w:val="false"/>
          <w:color w:val="000000"/>
          <w:sz w:val="28"/>
        </w:rPr>
        <w:t xml:space="preserve">
      28. Постановление акимата Костанайской области "Об утверждении регламентов государственных услуг по вопросам регистрации актов гражданского состояния" от 20 декабря 2016 года </w:t>
      </w:r>
      <w:r>
        <w:rPr>
          <w:rFonts w:ascii="Times New Roman"/>
          <w:b w:val="false"/>
          <w:i w:val="false"/>
          <w:color w:val="000000"/>
          <w:sz w:val="28"/>
        </w:rPr>
        <w:t>№ 568</w:t>
      </w:r>
      <w:r>
        <w:rPr>
          <w:rFonts w:ascii="Times New Roman"/>
          <w:b w:val="false"/>
          <w:i w:val="false"/>
          <w:color w:val="000000"/>
          <w:sz w:val="28"/>
        </w:rPr>
        <w:t xml:space="preserve"> (опубликовано 27 января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6810).</w:t>
      </w:r>
    </w:p>
    <w:bookmarkEnd w:id="35"/>
    <w:bookmarkStart w:name="z42" w:id="36"/>
    <w:p>
      <w:pPr>
        <w:spacing w:after="0"/>
        <w:ind w:left="0"/>
        <w:jc w:val="both"/>
      </w:pPr>
      <w:r>
        <w:rPr>
          <w:rFonts w:ascii="Times New Roman"/>
          <w:b w:val="false"/>
          <w:i w:val="false"/>
          <w:color w:val="000000"/>
          <w:sz w:val="28"/>
        </w:rPr>
        <w:t xml:space="preserve">
      29. Постановление акимата Костанайской области "О внесении изменений и дополнения в постановление акимата от 20 декабря 2016 года № 568 "Об утверждении регламентов государственных услуг по вопросам регистрации актов гражданского состояния" от 21 августа 2017 года </w:t>
      </w:r>
      <w:r>
        <w:rPr>
          <w:rFonts w:ascii="Times New Roman"/>
          <w:b w:val="false"/>
          <w:i w:val="false"/>
          <w:color w:val="000000"/>
          <w:sz w:val="28"/>
        </w:rPr>
        <w:t>№ 400</w:t>
      </w:r>
      <w:r>
        <w:rPr>
          <w:rFonts w:ascii="Times New Roman"/>
          <w:b w:val="false"/>
          <w:i w:val="false"/>
          <w:color w:val="000000"/>
          <w:sz w:val="28"/>
        </w:rPr>
        <w:t xml:space="preserve"> (опубликовано 9 октября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7216).</w:t>
      </w:r>
    </w:p>
    <w:bookmarkEnd w:id="36"/>
    <w:bookmarkStart w:name="z43" w:id="37"/>
    <w:p>
      <w:pPr>
        <w:spacing w:after="0"/>
        <w:ind w:left="0"/>
        <w:jc w:val="both"/>
      </w:pPr>
      <w:r>
        <w:rPr>
          <w:rFonts w:ascii="Times New Roman"/>
          <w:b w:val="false"/>
          <w:i w:val="false"/>
          <w:color w:val="000000"/>
          <w:sz w:val="28"/>
        </w:rPr>
        <w:t xml:space="preserve">
      30. Постановление акимата Костанайской области "Об утверждении Правил проведения конкурса по определению перевозчиков, осуществляющих железнодорожные пассажирские перевозки, расходы которых подлежат субсидированию за счет бюджетов соответствующих приграничных субъектов государств Сторон" от 27 ноября 2017 года </w:t>
      </w:r>
      <w:r>
        <w:rPr>
          <w:rFonts w:ascii="Times New Roman"/>
          <w:b w:val="false"/>
          <w:i w:val="false"/>
          <w:color w:val="000000"/>
          <w:sz w:val="28"/>
        </w:rPr>
        <w:t>№ 594</w:t>
      </w:r>
      <w:r>
        <w:rPr>
          <w:rFonts w:ascii="Times New Roman"/>
          <w:b w:val="false"/>
          <w:i w:val="false"/>
          <w:color w:val="000000"/>
          <w:sz w:val="28"/>
        </w:rPr>
        <w:t xml:space="preserve"> (опубликовано 26 декабря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7371).</w:t>
      </w:r>
    </w:p>
    <w:bookmarkEnd w:id="37"/>
    <w:bookmarkStart w:name="z44" w:id="38"/>
    <w:p>
      <w:pPr>
        <w:spacing w:after="0"/>
        <w:ind w:left="0"/>
        <w:jc w:val="both"/>
      </w:pPr>
      <w:r>
        <w:rPr>
          <w:rFonts w:ascii="Times New Roman"/>
          <w:b w:val="false"/>
          <w:i w:val="false"/>
          <w:color w:val="000000"/>
          <w:sz w:val="28"/>
        </w:rPr>
        <w:t xml:space="preserve">
      31. Постановление акимата Костанайской области "Об утверждении Правил субсидирования расходов перевозчиков, связанных с осуществлением железнодорожных пассажирских перевозок" от 27 ноября 2017 года </w:t>
      </w:r>
      <w:r>
        <w:rPr>
          <w:rFonts w:ascii="Times New Roman"/>
          <w:b w:val="false"/>
          <w:i w:val="false"/>
          <w:color w:val="000000"/>
          <w:sz w:val="28"/>
        </w:rPr>
        <w:t>№ 595</w:t>
      </w:r>
      <w:r>
        <w:rPr>
          <w:rFonts w:ascii="Times New Roman"/>
          <w:b w:val="false"/>
          <w:i w:val="false"/>
          <w:color w:val="000000"/>
          <w:sz w:val="28"/>
        </w:rPr>
        <w:t xml:space="preserve"> (опубликовано 26 декабря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7372).</w:t>
      </w:r>
    </w:p>
    <w:bookmarkEnd w:id="38"/>
    <w:bookmarkStart w:name="z45" w:id="39"/>
    <w:p>
      <w:pPr>
        <w:spacing w:after="0"/>
        <w:ind w:left="0"/>
        <w:jc w:val="both"/>
      </w:pPr>
      <w:r>
        <w:rPr>
          <w:rFonts w:ascii="Times New Roman"/>
          <w:b w:val="false"/>
          <w:i w:val="false"/>
          <w:color w:val="000000"/>
          <w:sz w:val="28"/>
        </w:rPr>
        <w:t xml:space="preserve">
      32. Постановление акимата Костанайской области "Об утверждении Методики определения объемов субсидирования расходов перевозчиков, связанных с осуществлением железнодорожных пассажирских перевозок" от 27 ноября 2017 года </w:t>
      </w:r>
      <w:r>
        <w:rPr>
          <w:rFonts w:ascii="Times New Roman"/>
          <w:b w:val="false"/>
          <w:i w:val="false"/>
          <w:color w:val="000000"/>
          <w:sz w:val="28"/>
        </w:rPr>
        <w:t>№ 596</w:t>
      </w:r>
      <w:r>
        <w:rPr>
          <w:rFonts w:ascii="Times New Roman"/>
          <w:b w:val="false"/>
          <w:i w:val="false"/>
          <w:color w:val="000000"/>
          <w:sz w:val="28"/>
        </w:rPr>
        <w:t xml:space="preserve"> (опубликовано 26 декабря 2017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7370).</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