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2925" w14:textId="3c12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29 июня 2018 года № 302 "Об определении территорий для старательства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мая 2020 года № 168. Зарегистрировано Департаментом юстиции Костанайской области 13 мая 2020 года № 9174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определении территорий для старательства по Костанайской области" от 29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7975)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Территории для старательства по Костанайской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23"/>
        <w:gridCol w:w="644"/>
        <w:gridCol w:w="3963"/>
        <w:gridCol w:w="3963"/>
        <w:gridCol w:w="1538"/>
        <w:gridCol w:w="704"/>
      </w:tblGrid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Угловые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52º39'27,55"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60º55'57,95"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52º39'27,52"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60º55'58,93"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52º39'15,52"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60º55'51,73"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52º39'05,91"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60º55'43,52"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52º39'06,51"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60º55'40,90"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52º39'05,91"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60º55'43,52"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52º39'06,52"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60º55'40,90"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52º38'46,45"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60º55'24,67"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52º38'46,14"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60º55'26,16"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52º38'44,90"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60º55'22,95"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52º38'43,78"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60º55'24,14"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52º38'36,25"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60º55'07,58"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52º38'36,64"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60º55'07,07"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52º38'26,48"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60º54'39,72"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52º38'26,20"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60º54'40,20"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52º38'22,72"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60º54'31,75"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52º38'20,20"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60º54'19,74"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52º38'19,71"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60º54'00,82"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52º38'20,28"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60º54'00,94"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52º38'21,25"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60º54'19,51"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52º38'23,75"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60º54'31,01"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51º38'41,00"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61º08'50,00"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51º38'41,00"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61º08'60,00"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51º38'33,00"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61º08'60,00"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51º38'33,00"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61º08'50,00"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51º27'56,02"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61º12'02,46"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51º27'55,97"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61º12'13,85"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51º27'48,85"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61º12'13,76"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51º27'48,91"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61º12'02,37"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º – градус;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' – минута;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– секунда.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