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05f2" w14:textId="2150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субсидий на единицу закупаемой сельскохозяйственной продукции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 июня 2020 года № 192. Зарегистрировано Департаментом юстиции Костанайской области 2 июня 2020 года № 9238.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Правилами субсидирования затрат перерабатывающих предприятий на закуп сельскохозяйственной продукции для производства продуктов ее глубокой переработки, утвержденными приказом Министра сельского хозяйства Республики Казахстан от 26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3-2/615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10087),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нормативы субсидий на единицу закупаемой сельскохозяйственной продукции для производства продуктов ее глубокой переработки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единицу закупаемой сельскохозяйственной продукции для производства продуктов ее глубокой переработки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в пересчете на сырье, тенге/литр (тенге/килограмм)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молоко (цельное, обезжиренное)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Костанайской области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Костанайской области "Об утверждении нормативов субсидий на единицу закупаемой сельскохозяйственной продукции" от 1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 марта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6837).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Костанайской области "О внесении изменения в постановление акимата от 1 февраля 2017 года № 47 "Об утверждении нормативов субсидий на единицу закупаемой сельскохозяйственной продукции" от 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12 декабря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8155).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Костанайской области "О внесении изменения в постановление акимата от 1 февраля 2017 года № 47 "Об утверждении нормативов субсидий на единицу закупаемой сельскохозяйственной продукции" от 4 мая 2019 года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6 мая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8416).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