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b499" w14:textId="7ddb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22 сентября 2020 года № 328. Зарегистрировано Департаментом юстиции Костанайской области 22 сентября 2020 года № 9466. Утратило силу постановлением акимата Костанайской области от 24 декабря 2020 года № 475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 Закона Республики Казахстан от 10 июля 2002 года "О ветеринарии",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установления или снятия ограничительных мероприятий и карантина,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9 февраля 2015 года № 7-1/86 "Об утверждении Правил установления или снятия ограничительных мероприятий и карантина" (зарегистрирован в Реестре государственной регистрации нормативных правовых актов под № 10414), на основании представления главного государственного ветеринарно-санитарного инспектора Костанайской области от 21 сентября 2020 года № 01-08/2069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карантин в связи с возникновением заразной болезни – грипп птиц в населенных пунктах, расположенных на территории Костанайской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ветеринарии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Населенные пункты, расположенные на территории Костанайской области, в которых установлен карантин в связи с возникновением заразной болезни – грипп птиц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Костанайской области от 29.09.2020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с изменениями, внесенными постановлениями акимата Костанайской области от 08.10.2020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10.11.2020 </w:t>
      </w:r>
      <w:r>
        <w:rPr>
          <w:rFonts w:ascii="Times New Roman"/>
          <w:b w:val="false"/>
          <w:i w:val="false"/>
          <w:color w:val="ff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30.11.2020 </w:t>
      </w:r>
      <w:r>
        <w:rPr>
          <w:rFonts w:ascii="Times New Roman"/>
          <w:b w:val="false"/>
          <w:i w:val="false"/>
          <w:color w:val="ff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10.12.2020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3614"/>
        <w:gridCol w:w="7798"/>
      </w:tblGrid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Утратила силу постановлением акимата Костанайской области от 10.11.2020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397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Утратила силу постановлением акимата Костанайской области от 10.12.2020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447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Утратила силу постановлением акимата Костанайской области от 10.11.2020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397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Утратила силу постановлением акимата Костанайской области от 10.11.2020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397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Утратила силу постановлением акимата Костанайской области от 10.11.2020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397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Утратила силу постановлением акимата Костанайской области от 10.11.2020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397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</w:t>
            </w:r>
          </w:p>
        </w:tc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Юльевка Сулукольского сельского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