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b01c" w14:textId="b19b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22 сентября 2020 года № 328 "Об установлении карантина"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сентября 2020 года № 331. Зарегистрировано Департаментом юстиции Костанайской области 25 сентября 2020 года № 9468. Утратило силу постановлением акимата Костанайской области от 24 декабря 2020 года № 475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или снятия ограничительных мероприятий и карантина,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 в Реестре государственной регистрации нормативных правовых актов под № 10414), на основании представления исполняющего обязанности главного государственного ветеринарно-санитарного инспектора Костанайской области от 25 сентября 2020 года № 01-08/2120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карантина" от 22 сентября 2020 года № 328 (опубликовано 22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9466)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4,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2709"/>
        <w:gridCol w:w="5839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Родина Родинского сельского округа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