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00e9" w14:textId="f5b0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от 29 июня 2018 года № 302 "Об определении территорий для старательства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октября 2020 года № 356. Зарегистрировано Департаментом юстиции Костанайской области 13 октября 2020 года № 9491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264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определении территорий для старательства по Костанайской области" от 29 июня 2018 года № 302 (опубликовано 27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7975)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на государственном языке изложить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7,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124"/>
        <w:gridCol w:w="880"/>
        <w:gridCol w:w="4193"/>
        <w:gridCol w:w="3707"/>
        <w:gridCol w:w="880"/>
        <w:gridCol w:w="636"/>
      </w:tblGrid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51º29'30"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61º2'30"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51º29'28"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61º2'34"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51º29'12"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61º2'27"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51º29'14"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61º2'23"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