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1905" w14:textId="c761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2019 года № 454 "Об областном бюджете Костанайской области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20 ноября 2020 года № 555. Зарегистрировано Департаментом юстиции Костанайской области 23 ноября 2020 года № 9571.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2020 года № 742 "О корректировке показателей республиканского бюджета на 2020 год и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2019 года № 908 "О реализации Закона Республики Казахстан "О республиканском бюджете на 2020 - 2022 годы"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2020-2022 годы" от 18 декабря 2019 года № 454 (опубликовано 20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269 902 638,7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6 191 342,0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777 223,2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262 908 941,5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268 997 505,8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23 421 491,2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41 263 488,8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17 841 997,6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9 523 753,0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- 32 040 111,3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32 040 111,3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Байгабелов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Джаманбалин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269 902 638,7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777 223,2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463 730,3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262 908 941,5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236 216 105,0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268 997 505,8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3 851 272,7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11 027 408,6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9 313 090,6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45 054 286,1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4 081 007,1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2 998 210,2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10 821 954,7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8 360 175,1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2 365 070,9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27 619 824,8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27 550 220,6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24 071 901,7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15 602 520,6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6 352 478,2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8 077 386,6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7 466 989,9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10 753 742,5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4 466 004,1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3 243 907,8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1 562 271,4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1 074 129,9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5 824 589,1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5 722 600,4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5 109 301,9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24 669 015,7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2 038 207,2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22 630 808,5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22 630 808,5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2 527 538,8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7 223 676,7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4 191 495,8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11 263 913,9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6 792 166,7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6 413 838,1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5 235 333,5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378 328,6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42 788 268,6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40 359 383,0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1 568 405,2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38 790 977,8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7 060 112,2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6 087 275,6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1 343 644,6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12 531 591,2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12 531 591,2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12 460 578,5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1 209 221,8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11 035 250,4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28 370 382,0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13 713 604,8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13 713 604,8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1 615 246,6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11 035 510,3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14 656 777,2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14 656 777,2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12 436 767,9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7 282 741,3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3 013 749,2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1 662 790,9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52 644 532,8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23 421 491,2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41 263 488,8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30 881 294,8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30 881 294,8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15 028 918,3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15 028 918,3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10 318 823,4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2 574 928,6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17 841 997,6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17 830 754,8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-32 040 111,3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32 040 111,3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187 572 713,4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3 221 028,4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190 149 786,7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2 878 288,8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9 095 508,2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5 079 648,6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1 874 771,1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1 051 132,1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29 977 637,6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2 778 735,3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27 198 902,3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27 198 902,3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5 264 365,8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7 403 676,2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9 491 719,8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8 836 867,4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2 021 165,4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21 963 494,7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11 039 633,1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10 974 848,1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10 823 125,1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15 166 110,3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4 117 193,8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3 534 673,8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23 298 192,2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25 611 216,2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-25 875 265,5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25 875 265,5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173 498 760,8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173 538 763,8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36 429 336,6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-2 031 492,0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