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cae1" w14:textId="5a1c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декабря 2020 года № 570. Зарегистрировано Департаментом юстиции Костанайской области 22 декабря 2020 года № 9650.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Костанайской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Костанайской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348 928 662,4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8 215 430,1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1 920 422,0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31 578,0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338 761 232,3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347 370 042,9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5 091 951,9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7 904 098,0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2 812 146,1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10 937 824,3 тысячи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- 14 471 156,7 тысячи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14 471 156,7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областном бюджете на 2021 год предусмотрены объемы бюджетных изъятий из бюджетов городов областного значения в областной бюджет в сумме 30 253 723,0 тысячи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18 819 750,0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11 433 973,0 тысячи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2021 год предусмотрены объемы субвенций, передаваемых из областного бюджета в бюджеты районов и городов областного значения, в сумме 34 298 212,0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 – 1 491 873,0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 – 2 251 448,0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 – 3 512 670,0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Беимбета Майлина – 1 072 700,0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 – 1 852 878,0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 – 2 310 888,0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 – 1 235 798,0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 – 1 493 765,0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 – 2 004 895,0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 – 2 014 017,0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– 1 866 258,0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 – 2 143 183,0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 – 1 624 338,0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 – 1 971 865,0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 – 1 948 879,0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 – 1 962 079,0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Аркалыка – 2 788 449,0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752 229,0 тысяч тенге.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2021 год предусмотрено поступление целевых текущих трансфертов из республиканского бюджета, на: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части расходов, понесенных субъектом агропромышленного комплекса, при инвестиционных вложениях;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субсидирование в рамках гарантирования и страхования займов субъектов агропромышленного комплекса;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выплату государственной адресной социальной помощи;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государственного социального заказа в неправительственных организациях;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прав и улучшение качества жизни инвалидов в Республике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по замене и настройке речевых процессоров к кохлеарным имплантам;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затрат работодателя на создание специальных рабочих мест для трудоустройства инвалидов;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развитие рынка труда;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увеличение оплаты труда педагогов организаций дошкольного образования;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доплату за квалификационную категорию педагогам государственных организаций дошкольного образования;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реализацию подушевого финансирования в государственных организациях среднего образования;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приобретение оборудования для колледжей в рамках проекта "Жас маман";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возмещение лизинговых платежей по санитарному транспорту, приобретенному на условиях финансового лизинга;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закуп вакцин и других иммунобиологических препаратов;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пропаганду здорового образа жизни;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реализацию мероприятий по профилактике и борьбе со СПИД;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повышение заработной платы работников организаций в области здравоохранения местных исполнительных органов;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предоставление государственных грантов молодым предпринимателям для реализации новых бизнес-идей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бизнеса-2025",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бизнеса-2025" (далее - Дорожная карта бизнеса-2025);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субсидирование ставки вознаграждения и на гарантирование по кредитам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бизнеса-2025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Механизма кредитования приоритетных проектов;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финансирование приоритетных проектов транспортной инфраструктуры.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осуществляется на основании постановления акимата Костанайской области.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2021 год предусмотрен возврат из областного бюджета в республиканский бюджет в сумме 9 531 028,0 тыс. тенге.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2021 год предусмотрено поступление целевых текущих трансфертов из Национального фонда Республики Казахстан, на: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жилья коммунального жилищного фонда для социально уязвимых слоев населения и (или) малообеспеченных многодетных семей.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трансфертов,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осуществляется на основании постановления акимата Костанайской области.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2021 год предусмотрено поступление сумм кредитов из республиканского бюджета на развитие продуктивной занятости и массового предпринимательства.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2021 год предусмотрено поступление сумм кредитов местным исполнительным органам из республиканского бюджета для реализации мер социальной поддержки специалистов.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кредитов осуществляется на основании постановления акимата Костанайской области.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2021 год предусмотрено поступление сумм кредитов из республиканского бюджета на содействие развитию предпринимательства в областных центрах и моногородах.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2021 год предусмотрено поступление целевых трансфертов из республиканского бюджета, на: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и (или) обустройство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жилищно-коммунального развития "Нұрлы жер"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2020 - 2025 годы" (далее - "Нұрлы жер" на 2020 - 2025 годы");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системы водоснабжения и водоотведения в городах,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системы водоснабжения и водоотведения в сельских населенных пунктах,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газотранспортной системы.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целевых трансфертов, предусмотренных подпунктом 4) настоящего пункта).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2021 год предусмотрено поступление целевых трансфертов из Национального фонда, на: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и (или) реконструкцию жилья коммунального жилищного фонда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годы" (для социально уязвимых слоев населения);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и (или) обустройство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годы";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системы водоснабжения и водоотведения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годы";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годы";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газотранспортной системы;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теплоэнергетической системы;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реализацию бюджетных инвестиционных проектов в малых и моногородах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на 2020- 2025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2020 - 2025 годы";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социальной и инженерной инфраструктуры в сельских населенных пунктах в рамках проекта "Ауыл-Ел бесігі".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целевых трансфертов, предусмотренных подпунктом 5) настоящего пункта).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2021 год предусмотрены поступления трансфертов из районных (городских) бюджетов на компенсацию потерь областного бюджета в сумме 61 368 769,0 тыс. тенге.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на 2021 год нормативы распределения поступлений налогов в районные (городов областного значения) бюджеты в следующих размерах: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размере 100%, за исключением города Рудного – в размере 92,0%;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размере 100%;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размере 100%;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размере 100%, за исключением города Рудного – в размере 92%.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маслихата Костанайской области от 25.08.2021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Установить на 2021 год нормативы распределения поступлений отчислений недропользователей на социально-экономическое развитие региона и развитие его инфраструктуры в размере 100% в областной бюджет.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13-1 в соответствии с решением маслихата Костанайской области от 25.01.2021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резерв местного исполнительного органа Костанайской области на 2021 год в сумме 172 831,0 тысяч тенге.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Установить лимит долга местного исполнительного органа Костанайской области на 31 декабря 2021 года в размере 87 403 306,3 тысячи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Костанайской области от 08.10.2021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бюджетных программ, не подлежащих секвестру в процессе исполнения областного бюджета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348 928 662,4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8 215 430,1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7 971 590,1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7 963 515,1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1 629 739,6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1 514 242,6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338 761 232,3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91 850 208,3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91 850 208,3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246 911 024,0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246 911 024,0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347 370 042,9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4 555 393,0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3 450 784,4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2 956 303,1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2 130 265,6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11 527 178,3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11 527 178,3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11 527 178,3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130 608 583,9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13 087 354,6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13 084 075,5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9 609 815,8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93 236 712,7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87 872 327,3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1 230 305,7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3 474 010,2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62 809 219,8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17 882 248,0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3 799 059,4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10 180 497,9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9 015 540,7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9 015 540,7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2 594 505,3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11 422 236,8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11 364 451,5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1 101 003,5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508 984,5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5 902 693,5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11 406 247,7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3 521 295,4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2 716 943,4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1 876 239,8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6 697 607,3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5 982 881,1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12 105 007,5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6 117 588,2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4 516 687,2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1 410 761,6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5 836 440,8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5 710 638,2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24 280 106,7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24 280 106,7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24 280 106,7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293 533,3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10 483 097,1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775 627,3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5 255 346,5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5 028 614,8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571 023,5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3 710 981,3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1 212 494,2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1 168 117,1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43 984 047,8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40 161 359,5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38 506 345,0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2 783 728,3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(ядохимикатов)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3 477 240,7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11 130 719,2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1 373 214,1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14 878 927,7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14 878 927,7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14 786 081,7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13 821 094,6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17 902 581,4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7 651 756,4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7 285 600,7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12 653 367,5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6 684 948,5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3 146 419,2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2 866 907,9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2 385 130,8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46 408 731,6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46 408 731,6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46 408 731,6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5 091 951,9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10 937 824,3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1 335 978,8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-14 471 156,7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14 471 156,7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212 743 730,7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32 188 506,7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32 188 506,7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32 180 027,7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178 007 797,0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143 949 274,0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143 949 274,0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212 743 668,7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8 924 834,9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8 924 834,9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8 888 793,0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35 414 596,8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11 621 437,0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5 120 418,8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4 941 891,4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31 864 206,1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31 864 206,1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31 864 206,1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30 217 123,1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1 218 937,8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22 794 103,4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18 984 018,5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18 984 018,5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18 918 501,5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18 788 050,0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9 630 659,3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5 455 952,1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2 271 263,9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4 174 707,2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4 174 707,2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19 412 307,6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16 094 152,6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13 338 457,6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13 338 457,6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4 598 590,4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12 991 820,4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12 991 820,4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-4 598 528,4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4 598 528,4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1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187 237 246,9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12 504 274,9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12 504 274,9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172 202 191,0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35 814 633,0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136 387 558,0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187 405 402,9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39 459 297,0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26 441 940,9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26 441 940,9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26 441 940,9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22 009 192,9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3 537 387,4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23 660 296,0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20 283 517,0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15 055 119,5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15 055 119,5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14 987 556,5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14 854 841,5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1 153 852,1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-2 850 493,0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-2 682 337,0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570</w:t>
            </w:r>
          </w:p>
        </w:tc>
      </w:tr>
    </w:tbl>
    <w:bookmarkStart w:name="z1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местных бюджетов на 2021 год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