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3b473" w14:textId="473b4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на земельные участки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Костаная Костанайской области от 21 мая 2020 года № 750. Зарегистрировано Департаментом юстиции Костанайской области 22 мая 2020 года № 9207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69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акимат города Костаная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товариществу с ограниченной ответственностью "БК-СТРОЙ" публичный сервитут в целях прокладки и эксплуатации инженерных сетей по объекту "Строительство инженерных коммуникаций", расположенному по адресу: город Костанай, микрорайон Береке, на земельные участки, общей площадью 1,7020 гектар.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земельных отношений акимата города Костаная"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 - ресурсе акимата города Костаная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города Костаная.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