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1985" w14:textId="2111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7 октября 2020 года № 1580. Зарегистрировано Департаментом юстиции Костанайской области 8 октября 2020 года № 9488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коммунальных, инженерных, электрических и других линий и сетей по объекту: "Тепловые сети на территории города Костаная, район Аэропорта и улицы Дмитрия Герасимова" на земельный участок, расположенный по адресу: город Костанай, район Аэропорта и улица Дмитрия Герасимова, общей площадью 0,5698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