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59275d" w14:textId="a59275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оказания социальной помощи, установления размеров и определения перечня отдельных категорий нуждающихся граждан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маслихата города Рудного Костанайской области от 3 августа 2020 года № 498. Зарегистрировано Департаментом юстиции Костанайской области 10 августа 2020 года № 9363. Утратило силу решением маслихата города Рудного Костанайской области от 11 декабря 2020 года № 541</w:t>
      </w:r>
    </w:p>
    <w:p>
      <w:pPr>
        <w:spacing w:after="0"/>
        <w:ind w:left="0"/>
        <w:jc w:val="both"/>
      </w:pPr>
      <w:bookmarkStart w:name="z4" w:id="0"/>
      <w:r>
        <w:rPr>
          <w:rFonts w:ascii="Times New Roman"/>
          <w:b w:val="false"/>
          <w:i w:val="false"/>
          <w:color w:val="ff0000"/>
          <w:sz w:val="28"/>
        </w:rPr>
        <w:t xml:space="preserve">
      Сноска. Утратило силу решением маслихата города Рудного Костанайской области от 11.12.2020 </w:t>
      </w:r>
      <w:r>
        <w:rPr>
          <w:rFonts w:ascii="Times New Roman"/>
          <w:b w:val="false"/>
          <w:i w:val="false"/>
          <w:color w:val="ff0000"/>
          <w:sz w:val="28"/>
        </w:rPr>
        <w:t>№ 541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0"/>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статьей 6</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маслихат РЕШИЛ:</w:t>
      </w:r>
    </w:p>
    <w:bookmarkStart w:name="z5"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оказания социальной помощи, установления размеров и определения перечня отдельных категорий нуждающихся граждан.</w:t>
      </w:r>
    </w:p>
    <w:bookmarkEnd w:id="1"/>
    <w:bookmarkStart w:name="z6" w:id="2"/>
    <w:p>
      <w:pPr>
        <w:spacing w:after="0"/>
        <w:ind w:left="0"/>
        <w:jc w:val="both"/>
      </w:pPr>
      <w:r>
        <w:rPr>
          <w:rFonts w:ascii="Times New Roman"/>
          <w:b w:val="false"/>
          <w:i w:val="false"/>
          <w:color w:val="000000"/>
          <w:sz w:val="28"/>
        </w:rPr>
        <w:t xml:space="preserve">
      2. Признать утратившими силу некоторые решения маслихата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w:t>
      </w:r>
    </w:p>
    <w:bookmarkEnd w:id="2"/>
    <w:bookmarkStart w:name="z7" w:id="3"/>
    <w:p>
      <w:pPr>
        <w:spacing w:after="0"/>
        <w:ind w:left="0"/>
        <w:jc w:val="both"/>
      </w:pPr>
      <w:r>
        <w:rPr>
          <w:rFonts w:ascii="Times New Roman"/>
          <w:b w:val="false"/>
          <w:i w:val="false"/>
          <w:color w:val="000000"/>
          <w:sz w:val="28"/>
        </w:rPr>
        <w:t>
      3. Настоящее решение вводится в действие по истечении десяти календарных дней после дня его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Председатель внеочередной сессии городского маслихата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Морозов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Секретарь городского маслихата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Байгужин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решением маслихата</w:t>
            </w:r>
            <w:r>
              <w:br/>
            </w:r>
            <w:r>
              <w:rPr>
                <w:rFonts w:ascii="Times New Roman"/>
                <w:b w:val="false"/>
                <w:i w:val="false"/>
                <w:color w:val="000000"/>
                <w:sz w:val="20"/>
              </w:rPr>
              <w:t>от 3 августа 2020 года</w:t>
            </w:r>
            <w:r>
              <w:br/>
            </w:r>
            <w:r>
              <w:rPr>
                <w:rFonts w:ascii="Times New Roman"/>
                <w:b w:val="false"/>
                <w:i w:val="false"/>
                <w:color w:val="000000"/>
                <w:sz w:val="20"/>
              </w:rPr>
              <w:t>№ 498</w:t>
            </w:r>
          </w:p>
        </w:tc>
      </w:tr>
    </w:tbl>
    <w:bookmarkStart w:name="z11" w:id="4"/>
    <w:p>
      <w:pPr>
        <w:spacing w:after="0"/>
        <w:ind w:left="0"/>
        <w:jc w:val="left"/>
      </w:pPr>
      <w:r>
        <w:rPr>
          <w:rFonts w:ascii="Times New Roman"/>
          <w:b/>
          <w:i w:val="false"/>
          <w:color w:val="000000"/>
        </w:rPr>
        <w:t xml:space="preserve"> Правила оказания социальной помощи, установления размеров и определения перечня отдельных категорий нуждающихся граждан</w:t>
      </w:r>
    </w:p>
    <w:bookmarkEnd w:id="4"/>
    <w:bookmarkStart w:name="z12" w:id="5"/>
    <w:p>
      <w:pPr>
        <w:spacing w:after="0"/>
        <w:ind w:left="0"/>
        <w:jc w:val="left"/>
      </w:pPr>
      <w:r>
        <w:rPr>
          <w:rFonts w:ascii="Times New Roman"/>
          <w:b/>
          <w:i w:val="false"/>
          <w:color w:val="000000"/>
        </w:rPr>
        <w:t xml:space="preserve"> 1. Общие положения</w:t>
      </w:r>
    </w:p>
    <w:bookmarkEnd w:id="5"/>
    <w:bookmarkStart w:name="z13" w:id="6"/>
    <w:p>
      <w:pPr>
        <w:spacing w:after="0"/>
        <w:ind w:left="0"/>
        <w:jc w:val="both"/>
      </w:pPr>
      <w:r>
        <w:rPr>
          <w:rFonts w:ascii="Times New Roman"/>
          <w:b w:val="false"/>
          <w:i w:val="false"/>
          <w:color w:val="000000"/>
          <w:sz w:val="28"/>
        </w:rPr>
        <w:t xml:space="preserve">
      1. Настоящие </w:t>
      </w:r>
      <w:r>
        <w:rPr>
          <w:rFonts w:ascii="Times New Roman"/>
          <w:b w:val="false"/>
          <w:i w:val="false"/>
          <w:color w:val="000000"/>
          <w:sz w:val="28"/>
        </w:rPr>
        <w:t>Правила</w:t>
      </w:r>
      <w:r>
        <w:rPr>
          <w:rFonts w:ascii="Times New Roman"/>
          <w:b w:val="false"/>
          <w:i w:val="false"/>
          <w:color w:val="000000"/>
          <w:sz w:val="28"/>
        </w:rPr>
        <w:t xml:space="preserve"> оказания социальной помощи, установления размеров и определения перечня отдельных категорий нуждающихся граждан (далее – Правила) разработаны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6 мая 2020 года "О ветеранах" (далее – Закон),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21 мая 2013 года № 504 "Об утверждении Типовых правил оказания социальной помощи, установления размеров и определения перечня отдельных категорий нуждающихся граждан" (далее – Типовые правила) и определяют порядок оказания социальной помощи, установления размеров и определения перечня отдельных категорий нуждающихся граждан.</w:t>
      </w:r>
    </w:p>
    <w:bookmarkEnd w:id="6"/>
    <w:bookmarkStart w:name="z14" w:id="7"/>
    <w:p>
      <w:pPr>
        <w:spacing w:after="0"/>
        <w:ind w:left="0"/>
        <w:jc w:val="both"/>
      </w:pPr>
      <w:r>
        <w:rPr>
          <w:rFonts w:ascii="Times New Roman"/>
          <w:b w:val="false"/>
          <w:i w:val="false"/>
          <w:color w:val="000000"/>
          <w:sz w:val="28"/>
        </w:rPr>
        <w:t xml:space="preserve">
      2. Основные термины и понятия, которые используются в настоящих </w:t>
      </w:r>
      <w:r>
        <w:rPr>
          <w:rFonts w:ascii="Times New Roman"/>
          <w:b w:val="false"/>
          <w:i w:val="false"/>
          <w:color w:val="000000"/>
          <w:sz w:val="28"/>
        </w:rPr>
        <w:t>Правилах</w:t>
      </w:r>
      <w:r>
        <w:rPr>
          <w:rFonts w:ascii="Times New Roman"/>
          <w:b w:val="false"/>
          <w:i w:val="false"/>
          <w:color w:val="000000"/>
          <w:sz w:val="28"/>
        </w:rPr>
        <w:t>:</w:t>
      </w:r>
    </w:p>
    <w:bookmarkEnd w:id="7"/>
    <w:bookmarkStart w:name="z15" w:id="8"/>
    <w:p>
      <w:pPr>
        <w:spacing w:after="0"/>
        <w:ind w:left="0"/>
        <w:jc w:val="both"/>
      </w:pPr>
      <w:r>
        <w:rPr>
          <w:rFonts w:ascii="Times New Roman"/>
          <w:b w:val="false"/>
          <w:i w:val="false"/>
          <w:color w:val="000000"/>
          <w:sz w:val="28"/>
        </w:rPr>
        <w:t>
      1) Государственная корпорация "Правительство для граждан" (далее – уполномоченная организация) – юридическое лицо, созданное по решению Правительства Республики Казахстан для оказания государственных услуг, услуг по выдаче технических условий на подключение к сетям субъектов естественных монополий и услуг субъектов квазигосударственного сектора в соответствии с законодательством Республики Казахстан, организации работы по приему заявлений на оказание государственных услуг, услуг по выдаче технических условий на подключение к сетям субъектов естественных монополий, услуг субъектов квазигосударственного сектора и выдаче их результатов услугополучателю по принципу "одного окна", а также обеспечения оказания государственных услуг в электронной форме, осуществляющее государственную регистрацию прав на недвижимое имущество по месту его нахождения;</w:t>
      </w:r>
    </w:p>
    <w:bookmarkEnd w:id="8"/>
    <w:bookmarkStart w:name="z16" w:id="9"/>
    <w:p>
      <w:pPr>
        <w:spacing w:after="0"/>
        <w:ind w:left="0"/>
        <w:jc w:val="both"/>
      </w:pPr>
      <w:r>
        <w:rPr>
          <w:rFonts w:ascii="Times New Roman"/>
          <w:b w:val="false"/>
          <w:i w:val="false"/>
          <w:color w:val="000000"/>
          <w:sz w:val="28"/>
        </w:rPr>
        <w:t>
      2) специальная комиссия – комиссия, создаваемая решением акима города областного значения, по рассмотрению заявления лица (семьи), претендующего на оказание социальной помощи в связи с наступлением трудной жизненной ситуации;</w:t>
      </w:r>
    </w:p>
    <w:bookmarkEnd w:id="9"/>
    <w:bookmarkStart w:name="z17" w:id="10"/>
    <w:p>
      <w:pPr>
        <w:spacing w:after="0"/>
        <w:ind w:left="0"/>
        <w:jc w:val="both"/>
      </w:pPr>
      <w:r>
        <w:rPr>
          <w:rFonts w:ascii="Times New Roman"/>
          <w:b w:val="false"/>
          <w:i w:val="false"/>
          <w:color w:val="000000"/>
          <w:sz w:val="28"/>
        </w:rPr>
        <w:t>
      3) прожиточный минимум – необходимый минимальный денежный доход на одного человека, равный по величине стоимости минимальной потребительской корзины, рассчитываемой органом статистики в Костанайской области;</w:t>
      </w:r>
    </w:p>
    <w:bookmarkEnd w:id="10"/>
    <w:bookmarkStart w:name="z18" w:id="11"/>
    <w:p>
      <w:pPr>
        <w:spacing w:after="0"/>
        <w:ind w:left="0"/>
        <w:jc w:val="both"/>
      </w:pPr>
      <w:r>
        <w:rPr>
          <w:rFonts w:ascii="Times New Roman"/>
          <w:b w:val="false"/>
          <w:i w:val="false"/>
          <w:color w:val="000000"/>
          <w:sz w:val="28"/>
        </w:rPr>
        <w:t>
      4) праздничные дни – дни национальных и государственных праздников Республики Казахстан;</w:t>
      </w:r>
    </w:p>
    <w:bookmarkEnd w:id="11"/>
    <w:bookmarkStart w:name="z19" w:id="12"/>
    <w:p>
      <w:pPr>
        <w:spacing w:after="0"/>
        <w:ind w:left="0"/>
        <w:jc w:val="both"/>
      </w:pPr>
      <w:r>
        <w:rPr>
          <w:rFonts w:ascii="Times New Roman"/>
          <w:b w:val="false"/>
          <w:i w:val="false"/>
          <w:color w:val="000000"/>
          <w:sz w:val="28"/>
        </w:rPr>
        <w:t>
      5) среднедушевой доход семьи (гражданина) – доля совокупного дохода семьи, приходящаяся на каждого члена семьи в месяц;</w:t>
      </w:r>
    </w:p>
    <w:bookmarkEnd w:id="12"/>
    <w:bookmarkStart w:name="z20" w:id="13"/>
    <w:p>
      <w:pPr>
        <w:spacing w:after="0"/>
        <w:ind w:left="0"/>
        <w:jc w:val="both"/>
      </w:pPr>
      <w:r>
        <w:rPr>
          <w:rFonts w:ascii="Times New Roman"/>
          <w:b w:val="false"/>
          <w:i w:val="false"/>
          <w:color w:val="000000"/>
          <w:sz w:val="28"/>
        </w:rPr>
        <w:t>
      6) трудная жизненная ситуация – ситуация, объективно нарушающая жизнедеятельность гражданина, которую он не может преодолеть самостоятельно;</w:t>
      </w:r>
    </w:p>
    <w:bookmarkEnd w:id="13"/>
    <w:bookmarkStart w:name="z21" w:id="14"/>
    <w:p>
      <w:pPr>
        <w:spacing w:after="0"/>
        <w:ind w:left="0"/>
        <w:jc w:val="both"/>
      </w:pPr>
      <w:r>
        <w:rPr>
          <w:rFonts w:ascii="Times New Roman"/>
          <w:b w:val="false"/>
          <w:i w:val="false"/>
          <w:color w:val="000000"/>
          <w:sz w:val="28"/>
        </w:rPr>
        <w:t>
      7) уполномоченный орган – исполнительный орган города областного значения в сфере социальной защиты населения, финансируемый за счет местного бюджета, осуществляющий оказание социальной помощи;</w:t>
      </w:r>
    </w:p>
    <w:bookmarkEnd w:id="14"/>
    <w:bookmarkStart w:name="z22" w:id="15"/>
    <w:p>
      <w:pPr>
        <w:spacing w:after="0"/>
        <w:ind w:left="0"/>
        <w:jc w:val="both"/>
      </w:pPr>
      <w:r>
        <w:rPr>
          <w:rFonts w:ascii="Times New Roman"/>
          <w:b w:val="false"/>
          <w:i w:val="false"/>
          <w:color w:val="000000"/>
          <w:sz w:val="28"/>
        </w:rPr>
        <w:t>
      8) участковая комиссия – комиссия, создаваемая решением акимов соответствующих административно – территориальных единиц для проведения обследования материального положения лиц (семей), обратившихся за социальной помощью, и подготовки заключений;</w:t>
      </w:r>
    </w:p>
    <w:bookmarkEnd w:id="15"/>
    <w:bookmarkStart w:name="z23" w:id="16"/>
    <w:p>
      <w:pPr>
        <w:spacing w:after="0"/>
        <w:ind w:left="0"/>
        <w:jc w:val="both"/>
      </w:pPr>
      <w:r>
        <w:rPr>
          <w:rFonts w:ascii="Times New Roman"/>
          <w:b w:val="false"/>
          <w:i w:val="false"/>
          <w:color w:val="000000"/>
          <w:sz w:val="28"/>
        </w:rPr>
        <w:t>
      9) центр занятости населения – юридическое лицо, создаваемое местным исполнительным органом города областного значения в целях реализации активных мер содействия занятости, организации социальной защиты от безработицы и иных мер содействия занятости;</w:t>
      </w:r>
    </w:p>
    <w:bookmarkEnd w:id="16"/>
    <w:bookmarkStart w:name="z24" w:id="17"/>
    <w:p>
      <w:pPr>
        <w:spacing w:after="0"/>
        <w:ind w:left="0"/>
        <w:jc w:val="both"/>
      </w:pPr>
      <w:r>
        <w:rPr>
          <w:rFonts w:ascii="Times New Roman"/>
          <w:b w:val="false"/>
          <w:i w:val="false"/>
          <w:color w:val="000000"/>
          <w:sz w:val="28"/>
        </w:rPr>
        <w:t>
      10) предельный размер – утвержденный максимальный размер социальной помощи.</w:t>
      </w:r>
    </w:p>
    <w:bookmarkEnd w:id="17"/>
    <w:bookmarkStart w:name="z25" w:id="18"/>
    <w:p>
      <w:pPr>
        <w:spacing w:after="0"/>
        <w:ind w:left="0"/>
        <w:jc w:val="both"/>
      </w:pPr>
      <w:r>
        <w:rPr>
          <w:rFonts w:ascii="Times New Roman"/>
          <w:b w:val="false"/>
          <w:i w:val="false"/>
          <w:color w:val="000000"/>
          <w:sz w:val="28"/>
        </w:rPr>
        <w:t xml:space="preserve">
      3. Для целей настоящих </w:t>
      </w:r>
      <w:r>
        <w:rPr>
          <w:rFonts w:ascii="Times New Roman"/>
          <w:b w:val="false"/>
          <w:i w:val="false"/>
          <w:color w:val="000000"/>
          <w:sz w:val="28"/>
        </w:rPr>
        <w:t>Правил</w:t>
      </w:r>
      <w:r>
        <w:rPr>
          <w:rFonts w:ascii="Times New Roman"/>
          <w:b w:val="false"/>
          <w:i w:val="false"/>
          <w:color w:val="000000"/>
          <w:sz w:val="28"/>
        </w:rPr>
        <w:t xml:space="preserve"> под социальной помощью понимается помощь, предоставляемая местным исполнительным органом в денежной форме отдельным категориям нуждающихся граждан (далее – получатели) в случае наступления трудной жизненной ситуации, а также к праздничному дню.</w:t>
      </w:r>
    </w:p>
    <w:bookmarkEnd w:id="18"/>
    <w:bookmarkStart w:name="z26" w:id="19"/>
    <w:p>
      <w:pPr>
        <w:spacing w:after="0"/>
        <w:ind w:left="0"/>
        <w:jc w:val="both"/>
      </w:pPr>
      <w:r>
        <w:rPr>
          <w:rFonts w:ascii="Times New Roman"/>
          <w:b w:val="false"/>
          <w:i w:val="false"/>
          <w:color w:val="000000"/>
          <w:sz w:val="28"/>
        </w:rPr>
        <w:t>
      4. Социальная помощь предоставляется единовременно и (или) периодически (ежемесячно, 1 раз в полугодие).</w:t>
      </w:r>
    </w:p>
    <w:bookmarkEnd w:id="19"/>
    <w:bookmarkStart w:name="z27" w:id="20"/>
    <w:p>
      <w:pPr>
        <w:spacing w:after="0"/>
        <w:ind w:left="0"/>
        <w:jc w:val="both"/>
      </w:pPr>
      <w:r>
        <w:rPr>
          <w:rFonts w:ascii="Times New Roman"/>
          <w:b w:val="false"/>
          <w:i w:val="false"/>
          <w:color w:val="000000"/>
          <w:sz w:val="28"/>
        </w:rPr>
        <w:t>
      5. Праздничным днем является День Победы – 9 мая.</w:t>
      </w:r>
    </w:p>
    <w:bookmarkEnd w:id="20"/>
    <w:bookmarkStart w:name="z28" w:id="21"/>
    <w:p>
      <w:pPr>
        <w:spacing w:after="0"/>
        <w:ind w:left="0"/>
        <w:jc w:val="left"/>
      </w:pPr>
      <w:r>
        <w:rPr>
          <w:rFonts w:ascii="Times New Roman"/>
          <w:b/>
          <w:i w:val="false"/>
          <w:color w:val="000000"/>
        </w:rPr>
        <w:t xml:space="preserve"> 2. Порядок определения перечня категорий получателей социальной помощи и установления размеров социальной помощи</w:t>
      </w:r>
    </w:p>
    <w:bookmarkEnd w:id="21"/>
    <w:bookmarkStart w:name="z29" w:id="22"/>
    <w:p>
      <w:pPr>
        <w:spacing w:after="0"/>
        <w:ind w:left="0"/>
        <w:jc w:val="both"/>
      </w:pPr>
      <w:r>
        <w:rPr>
          <w:rFonts w:ascii="Times New Roman"/>
          <w:b w:val="false"/>
          <w:i w:val="false"/>
          <w:color w:val="000000"/>
          <w:sz w:val="28"/>
        </w:rPr>
        <w:t>
      6. Социальная помощь оказывается периодически (ежемесячно, 1 раз в полугодие):</w:t>
      </w:r>
    </w:p>
    <w:bookmarkEnd w:id="22"/>
    <w:bookmarkStart w:name="z30" w:id="23"/>
    <w:p>
      <w:pPr>
        <w:spacing w:after="0"/>
        <w:ind w:left="0"/>
        <w:jc w:val="both"/>
      </w:pPr>
      <w:r>
        <w:rPr>
          <w:rFonts w:ascii="Times New Roman"/>
          <w:b w:val="false"/>
          <w:i w:val="false"/>
          <w:color w:val="000000"/>
          <w:sz w:val="28"/>
        </w:rPr>
        <w:t>
      1) ветеранам Великой Отечественной войны, на бытовые нужды, без учета доходов, в размере 10 месячных расчетных показателей;</w:t>
      </w:r>
    </w:p>
    <w:bookmarkEnd w:id="23"/>
    <w:bookmarkStart w:name="z31" w:id="24"/>
    <w:p>
      <w:pPr>
        <w:spacing w:after="0"/>
        <w:ind w:left="0"/>
        <w:jc w:val="both"/>
      </w:pPr>
      <w:r>
        <w:rPr>
          <w:rFonts w:ascii="Times New Roman"/>
          <w:b w:val="false"/>
          <w:i w:val="false"/>
          <w:color w:val="000000"/>
          <w:sz w:val="28"/>
        </w:rPr>
        <w:t xml:space="preserve">
      2) ветеранам и другим лицам, указанными в </w:t>
      </w:r>
      <w:r>
        <w:rPr>
          <w:rFonts w:ascii="Times New Roman"/>
          <w:b w:val="false"/>
          <w:i w:val="false"/>
          <w:color w:val="000000"/>
          <w:sz w:val="28"/>
        </w:rPr>
        <w:t>статьях 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Закона, на бытовые нужды, без учета доходов, в размере 3 месячных расчетных показателей;</w:t>
      </w:r>
    </w:p>
    <w:bookmarkEnd w:id="24"/>
    <w:bookmarkStart w:name="z32" w:id="25"/>
    <w:p>
      <w:pPr>
        <w:spacing w:after="0"/>
        <w:ind w:left="0"/>
        <w:jc w:val="both"/>
      </w:pPr>
      <w:r>
        <w:rPr>
          <w:rFonts w:ascii="Times New Roman"/>
          <w:b w:val="false"/>
          <w:i w:val="false"/>
          <w:color w:val="000000"/>
          <w:sz w:val="28"/>
        </w:rPr>
        <w:t>
      3) детям, инфицированным вирусом иммунодефицита человека, без учета доходов, в размере двукратного прожиточного минимума;</w:t>
      </w:r>
    </w:p>
    <w:bookmarkEnd w:id="25"/>
    <w:bookmarkStart w:name="z33" w:id="26"/>
    <w:p>
      <w:pPr>
        <w:spacing w:after="0"/>
        <w:ind w:left="0"/>
        <w:jc w:val="both"/>
      </w:pPr>
      <w:r>
        <w:rPr>
          <w:rFonts w:ascii="Times New Roman"/>
          <w:b w:val="false"/>
          <w:i w:val="false"/>
          <w:color w:val="000000"/>
          <w:sz w:val="28"/>
        </w:rPr>
        <w:t>
      4) лицам, впервые приобретающим техническое, профессиональное, послесреднее либо высшее образование (далее – образование), для оплаты обучения по фактической стоимости, связанной с получением образования в учебных заведениях Республики Казахстан, перечисляемой двумя частями в течение учебного года в размере не более 400 месячных расчетных показателей, за исключением лиц, являющихся обладателями образовательных грантов, получателями иных видов выплат из государственного бюджета, из числа:</w:t>
      </w:r>
    </w:p>
    <w:bookmarkEnd w:id="26"/>
    <w:bookmarkStart w:name="z34" w:id="27"/>
    <w:p>
      <w:pPr>
        <w:spacing w:after="0"/>
        <w:ind w:left="0"/>
        <w:jc w:val="both"/>
      </w:pPr>
      <w:r>
        <w:rPr>
          <w:rFonts w:ascii="Times New Roman"/>
          <w:b w:val="false"/>
          <w:i w:val="false"/>
          <w:color w:val="000000"/>
          <w:sz w:val="28"/>
        </w:rPr>
        <w:t>
      молодежи из семей со среднедушевым доходом за последние двенадцать месяцев перед обращением ниже величины прожиточного минимума, установленного по Костанайской области;</w:t>
      </w:r>
    </w:p>
    <w:bookmarkEnd w:id="27"/>
    <w:bookmarkStart w:name="z35" w:id="28"/>
    <w:p>
      <w:pPr>
        <w:spacing w:after="0"/>
        <w:ind w:left="0"/>
        <w:jc w:val="both"/>
      </w:pPr>
      <w:r>
        <w:rPr>
          <w:rFonts w:ascii="Times New Roman"/>
          <w:b w:val="false"/>
          <w:i w:val="false"/>
          <w:color w:val="000000"/>
          <w:sz w:val="28"/>
        </w:rPr>
        <w:t>
      молодежи, относящейся к социально уязвимым слоям населения, продолжающей обучение за счет средств местного бюджета, без учета доходов;</w:t>
      </w:r>
    </w:p>
    <w:bookmarkEnd w:id="28"/>
    <w:bookmarkStart w:name="z36" w:id="29"/>
    <w:p>
      <w:pPr>
        <w:spacing w:after="0"/>
        <w:ind w:left="0"/>
        <w:jc w:val="both"/>
      </w:pPr>
      <w:r>
        <w:rPr>
          <w:rFonts w:ascii="Times New Roman"/>
          <w:b w:val="false"/>
          <w:i w:val="false"/>
          <w:color w:val="000000"/>
          <w:sz w:val="28"/>
        </w:rPr>
        <w:t>
      инвалидов всех категорий, имеющих рекомендацию в индивидуальной программе реабилитации инвалида, без учета доходов.</w:t>
      </w:r>
    </w:p>
    <w:bookmarkEnd w:id="29"/>
    <w:bookmarkStart w:name="z37" w:id="30"/>
    <w:p>
      <w:pPr>
        <w:spacing w:after="0"/>
        <w:ind w:left="0"/>
        <w:jc w:val="both"/>
      </w:pPr>
      <w:r>
        <w:rPr>
          <w:rFonts w:ascii="Times New Roman"/>
          <w:b w:val="false"/>
          <w:i w:val="false"/>
          <w:color w:val="000000"/>
          <w:sz w:val="28"/>
        </w:rPr>
        <w:t>
      7. Единовременная социальная помощь оказывается следующим гражданам, оказавшимся в трудной жизненной ситуации, а также отдельным категориям граждан к праздничному дню:</w:t>
      </w:r>
    </w:p>
    <w:bookmarkEnd w:id="30"/>
    <w:bookmarkStart w:name="z38" w:id="31"/>
    <w:p>
      <w:pPr>
        <w:spacing w:after="0"/>
        <w:ind w:left="0"/>
        <w:jc w:val="both"/>
      </w:pPr>
      <w:r>
        <w:rPr>
          <w:rFonts w:ascii="Times New Roman"/>
          <w:b w:val="false"/>
          <w:i w:val="false"/>
          <w:color w:val="000000"/>
          <w:sz w:val="28"/>
        </w:rPr>
        <w:t>
      1) инвалидам всех категорий, на оперативное лечение, без учета доходов, в размере не более 50 месячных расчетных показателей;</w:t>
      </w:r>
    </w:p>
    <w:bookmarkEnd w:id="31"/>
    <w:bookmarkStart w:name="z39" w:id="32"/>
    <w:p>
      <w:pPr>
        <w:spacing w:after="0"/>
        <w:ind w:left="0"/>
        <w:jc w:val="both"/>
      </w:pPr>
      <w:r>
        <w:rPr>
          <w:rFonts w:ascii="Times New Roman"/>
          <w:b w:val="false"/>
          <w:i w:val="false"/>
          <w:color w:val="000000"/>
          <w:sz w:val="28"/>
        </w:rPr>
        <w:t>
      2) инвалидам всех категорий, для возмещения расходов, связанных с их проездом в санатории и реабилитационные центры и обратно, без учета доходов, в размере не более 3 месячных расчетных показателей;</w:t>
      </w:r>
    </w:p>
    <w:bookmarkEnd w:id="32"/>
    <w:bookmarkStart w:name="z40" w:id="33"/>
    <w:p>
      <w:pPr>
        <w:spacing w:after="0"/>
        <w:ind w:left="0"/>
        <w:jc w:val="both"/>
      </w:pPr>
      <w:r>
        <w:rPr>
          <w:rFonts w:ascii="Times New Roman"/>
          <w:b w:val="false"/>
          <w:i w:val="false"/>
          <w:color w:val="000000"/>
          <w:sz w:val="28"/>
        </w:rPr>
        <w:t>
      3) гражданину (семье), пострадавшему вследствие стихийного бедствия или пожара, без учета доходов, в размере не более 50 месячных расчетных показателей;</w:t>
      </w:r>
    </w:p>
    <w:bookmarkEnd w:id="33"/>
    <w:bookmarkStart w:name="z41" w:id="34"/>
    <w:p>
      <w:pPr>
        <w:spacing w:after="0"/>
        <w:ind w:left="0"/>
        <w:jc w:val="both"/>
      </w:pPr>
      <w:r>
        <w:rPr>
          <w:rFonts w:ascii="Times New Roman"/>
          <w:b w:val="false"/>
          <w:i w:val="false"/>
          <w:color w:val="000000"/>
          <w:sz w:val="28"/>
        </w:rPr>
        <w:t>
      4) лицам, больным активной формой туберкулеза, состоящим на диспансерном учете в специализированной противотуберкулезной медицинской организации и находящимся на амбулаторном лечении, без учета доходов, в размере не более 15 месячных расчетных показателей;</w:t>
      </w:r>
    </w:p>
    <w:bookmarkEnd w:id="34"/>
    <w:bookmarkStart w:name="z42" w:id="35"/>
    <w:p>
      <w:pPr>
        <w:spacing w:after="0"/>
        <w:ind w:left="0"/>
        <w:jc w:val="both"/>
      </w:pPr>
      <w:r>
        <w:rPr>
          <w:rFonts w:ascii="Times New Roman"/>
          <w:b w:val="false"/>
          <w:i w:val="false"/>
          <w:color w:val="000000"/>
          <w:sz w:val="28"/>
        </w:rPr>
        <w:t>
      5) лицам из семей, имеющих среднедушевой доход ниже величины прожиточного минимума за квартал, предшествующий кварталу обращения, на бытовые нужды, в размере не более 7 месячных расчетных показателей;</w:t>
      </w:r>
    </w:p>
    <w:bookmarkEnd w:id="35"/>
    <w:bookmarkStart w:name="z43" w:id="36"/>
    <w:p>
      <w:pPr>
        <w:spacing w:after="0"/>
        <w:ind w:left="0"/>
        <w:jc w:val="both"/>
      </w:pPr>
      <w:r>
        <w:rPr>
          <w:rFonts w:ascii="Times New Roman"/>
          <w:b w:val="false"/>
          <w:i w:val="false"/>
          <w:color w:val="000000"/>
          <w:sz w:val="28"/>
        </w:rPr>
        <w:t>
      6) лицам из семей, имеющих среднедушевой доход ниже величины прожиточного минимума за квартал, предшествующий кварталу обращения, на погребение умерших родственников, супругов, зарегистрированных на день смерти в качестве безработных в центре занятости населения, а также лицам из малообеспеченных семей на погребение несовершеннолетних детей, в размере 15 месячных расчетных показателей;</w:t>
      </w:r>
    </w:p>
    <w:bookmarkEnd w:id="36"/>
    <w:bookmarkStart w:name="z44" w:id="37"/>
    <w:p>
      <w:pPr>
        <w:spacing w:after="0"/>
        <w:ind w:left="0"/>
        <w:jc w:val="both"/>
      </w:pPr>
      <w:r>
        <w:rPr>
          <w:rFonts w:ascii="Times New Roman"/>
          <w:b w:val="false"/>
          <w:i w:val="false"/>
          <w:color w:val="000000"/>
          <w:sz w:val="28"/>
        </w:rPr>
        <w:t>
      7) ветеранам Великой Отечественной войны, ко Дню Победы, без учета доходов, в размере 300000 (триста тысяч) тенге;</w:t>
      </w:r>
    </w:p>
    <w:bookmarkEnd w:id="37"/>
    <w:bookmarkStart w:name="z45" w:id="38"/>
    <w:p>
      <w:pPr>
        <w:spacing w:after="0"/>
        <w:ind w:left="0"/>
        <w:jc w:val="both"/>
      </w:pPr>
      <w:r>
        <w:rPr>
          <w:rFonts w:ascii="Times New Roman"/>
          <w:b w:val="false"/>
          <w:i w:val="false"/>
          <w:color w:val="000000"/>
          <w:sz w:val="28"/>
        </w:rPr>
        <w:t xml:space="preserve">
      8) ветеранам и другим лицам, указанными в </w:t>
      </w:r>
      <w:r>
        <w:rPr>
          <w:rFonts w:ascii="Times New Roman"/>
          <w:b w:val="false"/>
          <w:i w:val="false"/>
          <w:color w:val="000000"/>
          <w:sz w:val="28"/>
        </w:rPr>
        <w:t>статьях 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Закона, ко Дню Победы, без учета доходов, в размере 5 месячных расчетных показателей.</w:t>
      </w:r>
    </w:p>
    <w:bookmarkEnd w:id="38"/>
    <w:bookmarkStart w:name="z46" w:id="39"/>
    <w:p>
      <w:pPr>
        <w:spacing w:after="0"/>
        <w:ind w:left="0"/>
        <w:jc w:val="both"/>
      </w:pPr>
      <w:r>
        <w:rPr>
          <w:rFonts w:ascii="Times New Roman"/>
          <w:b w:val="false"/>
          <w:i w:val="false"/>
          <w:color w:val="000000"/>
          <w:sz w:val="28"/>
        </w:rPr>
        <w:t>
      8. Основаниями для отнесения граждан к категории нуждающихся при наступлении трудной жизненной ситуации являются:</w:t>
      </w:r>
    </w:p>
    <w:bookmarkEnd w:id="39"/>
    <w:bookmarkStart w:name="z47" w:id="40"/>
    <w:p>
      <w:pPr>
        <w:spacing w:after="0"/>
        <w:ind w:left="0"/>
        <w:jc w:val="both"/>
      </w:pPr>
      <w:r>
        <w:rPr>
          <w:rFonts w:ascii="Times New Roman"/>
          <w:b w:val="false"/>
          <w:i w:val="false"/>
          <w:color w:val="000000"/>
          <w:sz w:val="28"/>
        </w:rPr>
        <w:t>
      1) основания, предусмотренные законодательством Республики Казахстан;</w:t>
      </w:r>
    </w:p>
    <w:bookmarkEnd w:id="40"/>
    <w:bookmarkStart w:name="z48" w:id="41"/>
    <w:p>
      <w:pPr>
        <w:spacing w:after="0"/>
        <w:ind w:left="0"/>
        <w:jc w:val="both"/>
      </w:pPr>
      <w:r>
        <w:rPr>
          <w:rFonts w:ascii="Times New Roman"/>
          <w:b w:val="false"/>
          <w:i w:val="false"/>
          <w:color w:val="000000"/>
          <w:sz w:val="28"/>
        </w:rPr>
        <w:t>
      2) причинение ущерба гражданину (семье) либо его имуществу вследствие стихийного бедствия или пожара либо наличие социально значимого заболевания;</w:t>
      </w:r>
    </w:p>
    <w:bookmarkEnd w:id="41"/>
    <w:bookmarkStart w:name="z49" w:id="42"/>
    <w:p>
      <w:pPr>
        <w:spacing w:after="0"/>
        <w:ind w:left="0"/>
        <w:jc w:val="both"/>
      </w:pPr>
      <w:r>
        <w:rPr>
          <w:rFonts w:ascii="Times New Roman"/>
          <w:b w:val="false"/>
          <w:i w:val="false"/>
          <w:color w:val="000000"/>
          <w:sz w:val="28"/>
        </w:rPr>
        <w:t>
      3) наличие среднедушевого дохода, не превышающего порога, установленного местными представительными органами в кратном отношении к прожиточному минимуму.</w:t>
      </w:r>
    </w:p>
    <w:bookmarkEnd w:id="42"/>
    <w:bookmarkStart w:name="z50" w:id="43"/>
    <w:p>
      <w:pPr>
        <w:spacing w:after="0"/>
        <w:ind w:left="0"/>
        <w:jc w:val="both"/>
      </w:pPr>
      <w:r>
        <w:rPr>
          <w:rFonts w:ascii="Times New Roman"/>
          <w:b w:val="false"/>
          <w:i w:val="false"/>
          <w:color w:val="000000"/>
          <w:sz w:val="28"/>
        </w:rPr>
        <w:t>
      9. Установить порог среднедушевого дохода в размере однократного прожиточного минимума по Костанайской области.</w:t>
      </w:r>
    </w:p>
    <w:bookmarkEnd w:id="43"/>
    <w:bookmarkStart w:name="z51" w:id="44"/>
    <w:p>
      <w:pPr>
        <w:spacing w:after="0"/>
        <w:ind w:left="0"/>
        <w:jc w:val="both"/>
      </w:pPr>
      <w:r>
        <w:rPr>
          <w:rFonts w:ascii="Times New Roman"/>
          <w:b w:val="false"/>
          <w:i w:val="false"/>
          <w:color w:val="000000"/>
          <w:sz w:val="28"/>
        </w:rPr>
        <w:t>
      10. Социальная помощь при наступлении трудной жизненной ситуации вследствие стихийного бедствия или пожара, оказывается не позднее трех месяцев со дня наступления указанных событий.</w:t>
      </w:r>
    </w:p>
    <w:bookmarkEnd w:id="44"/>
    <w:bookmarkStart w:name="z52" w:id="45"/>
    <w:p>
      <w:pPr>
        <w:spacing w:after="0"/>
        <w:ind w:left="0"/>
        <w:jc w:val="both"/>
      </w:pPr>
      <w:r>
        <w:rPr>
          <w:rFonts w:ascii="Times New Roman"/>
          <w:b w:val="false"/>
          <w:i w:val="false"/>
          <w:color w:val="000000"/>
          <w:sz w:val="28"/>
        </w:rPr>
        <w:t>
      11. Размер оказываемой социальной помощи в каждом отдельном случае определяет специальная комиссия и указывает его в заключении о необходимости оказания социальной помощи.</w:t>
      </w:r>
    </w:p>
    <w:bookmarkEnd w:id="45"/>
    <w:bookmarkStart w:name="z53" w:id="46"/>
    <w:p>
      <w:pPr>
        <w:spacing w:after="0"/>
        <w:ind w:left="0"/>
        <w:jc w:val="left"/>
      </w:pPr>
      <w:r>
        <w:rPr>
          <w:rFonts w:ascii="Times New Roman"/>
          <w:b/>
          <w:i w:val="false"/>
          <w:color w:val="000000"/>
        </w:rPr>
        <w:t xml:space="preserve"> 3. Порядок оказания социальной помощи</w:t>
      </w:r>
    </w:p>
    <w:bookmarkEnd w:id="46"/>
    <w:bookmarkStart w:name="z54" w:id="47"/>
    <w:p>
      <w:pPr>
        <w:spacing w:after="0"/>
        <w:ind w:left="0"/>
        <w:jc w:val="both"/>
      </w:pPr>
      <w:r>
        <w:rPr>
          <w:rFonts w:ascii="Times New Roman"/>
          <w:b w:val="false"/>
          <w:i w:val="false"/>
          <w:color w:val="000000"/>
          <w:sz w:val="28"/>
        </w:rPr>
        <w:t>
      12. Социальная помощь к праздничному дню оказывается по списку, утверждаемому местным исполнительным органом по представлению уполномоченной организации либо иных организаций без истребования заявлений от получателей.</w:t>
      </w:r>
    </w:p>
    <w:bookmarkEnd w:id="47"/>
    <w:bookmarkStart w:name="z55" w:id="48"/>
    <w:p>
      <w:pPr>
        <w:spacing w:after="0"/>
        <w:ind w:left="0"/>
        <w:jc w:val="both"/>
      </w:pPr>
      <w:r>
        <w:rPr>
          <w:rFonts w:ascii="Times New Roman"/>
          <w:b w:val="false"/>
          <w:i w:val="false"/>
          <w:color w:val="000000"/>
          <w:sz w:val="28"/>
        </w:rPr>
        <w:t>
      13. Для получения ежемесячной социальной помощи:</w:t>
      </w:r>
    </w:p>
    <w:bookmarkEnd w:id="48"/>
    <w:bookmarkStart w:name="z56" w:id="49"/>
    <w:p>
      <w:pPr>
        <w:spacing w:after="0"/>
        <w:ind w:left="0"/>
        <w:jc w:val="both"/>
      </w:pPr>
      <w:r>
        <w:rPr>
          <w:rFonts w:ascii="Times New Roman"/>
          <w:b w:val="false"/>
          <w:i w:val="false"/>
          <w:color w:val="000000"/>
          <w:sz w:val="28"/>
        </w:rPr>
        <w:t xml:space="preserve">
      впервые обратившиеся лица, указанные в подпунктах 1), 2) </w:t>
      </w:r>
      <w:r>
        <w:rPr>
          <w:rFonts w:ascii="Times New Roman"/>
          <w:b w:val="false"/>
          <w:i w:val="false"/>
          <w:color w:val="000000"/>
          <w:sz w:val="28"/>
        </w:rPr>
        <w:t>пункта 6</w:t>
      </w:r>
      <w:r>
        <w:rPr>
          <w:rFonts w:ascii="Times New Roman"/>
          <w:b w:val="false"/>
          <w:i w:val="false"/>
          <w:color w:val="000000"/>
          <w:sz w:val="28"/>
        </w:rPr>
        <w:t xml:space="preserve"> настоящих Правил, представляют заявление с приложением следующих документов:</w:t>
      </w:r>
    </w:p>
    <w:bookmarkEnd w:id="49"/>
    <w:bookmarkStart w:name="z57" w:id="50"/>
    <w:p>
      <w:pPr>
        <w:spacing w:after="0"/>
        <w:ind w:left="0"/>
        <w:jc w:val="both"/>
      </w:pPr>
      <w:r>
        <w:rPr>
          <w:rFonts w:ascii="Times New Roman"/>
          <w:b w:val="false"/>
          <w:i w:val="false"/>
          <w:color w:val="000000"/>
          <w:sz w:val="28"/>
        </w:rPr>
        <w:t>
      1) документ, удостоверяющий личность;</w:t>
      </w:r>
    </w:p>
    <w:bookmarkEnd w:id="50"/>
    <w:bookmarkStart w:name="z58" w:id="51"/>
    <w:p>
      <w:pPr>
        <w:spacing w:after="0"/>
        <w:ind w:left="0"/>
        <w:jc w:val="both"/>
      </w:pPr>
      <w:r>
        <w:rPr>
          <w:rFonts w:ascii="Times New Roman"/>
          <w:b w:val="false"/>
          <w:i w:val="false"/>
          <w:color w:val="000000"/>
          <w:sz w:val="28"/>
        </w:rPr>
        <w:t>
      2) документ, подтверждающий социальный статус заявителя;</w:t>
      </w:r>
    </w:p>
    <w:bookmarkEnd w:id="51"/>
    <w:bookmarkStart w:name="z59" w:id="52"/>
    <w:p>
      <w:pPr>
        <w:spacing w:after="0"/>
        <w:ind w:left="0"/>
        <w:jc w:val="both"/>
      </w:pPr>
      <w:r>
        <w:rPr>
          <w:rFonts w:ascii="Times New Roman"/>
          <w:b w:val="false"/>
          <w:i w:val="false"/>
          <w:color w:val="000000"/>
          <w:sz w:val="28"/>
        </w:rPr>
        <w:t xml:space="preserve">
      лица (семьи) либо законные представители, указанные в подпункте 3) </w:t>
      </w:r>
      <w:r>
        <w:rPr>
          <w:rFonts w:ascii="Times New Roman"/>
          <w:b w:val="false"/>
          <w:i w:val="false"/>
          <w:color w:val="000000"/>
          <w:sz w:val="28"/>
        </w:rPr>
        <w:t>пункта 6</w:t>
      </w:r>
      <w:r>
        <w:rPr>
          <w:rFonts w:ascii="Times New Roman"/>
          <w:b w:val="false"/>
          <w:i w:val="false"/>
          <w:color w:val="000000"/>
          <w:sz w:val="28"/>
        </w:rPr>
        <w:t xml:space="preserve"> настоящих Правил, представляют заявление с приложением следующих документов:</w:t>
      </w:r>
    </w:p>
    <w:bookmarkEnd w:id="52"/>
    <w:bookmarkStart w:name="z60" w:id="53"/>
    <w:p>
      <w:pPr>
        <w:spacing w:after="0"/>
        <w:ind w:left="0"/>
        <w:jc w:val="both"/>
      </w:pPr>
      <w:r>
        <w:rPr>
          <w:rFonts w:ascii="Times New Roman"/>
          <w:b w:val="false"/>
          <w:i w:val="false"/>
          <w:color w:val="000000"/>
          <w:sz w:val="28"/>
        </w:rPr>
        <w:t>
      1) документ, удостоверяющий личность;</w:t>
      </w:r>
    </w:p>
    <w:bookmarkEnd w:id="53"/>
    <w:bookmarkStart w:name="z61" w:id="54"/>
    <w:p>
      <w:pPr>
        <w:spacing w:after="0"/>
        <w:ind w:left="0"/>
        <w:jc w:val="both"/>
      </w:pPr>
      <w:r>
        <w:rPr>
          <w:rFonts w:ascii="Times New Roman"/>
          <w:b w:val="false"/>
          <w:i w:val="false"/>
          <w:color w:val="000000"/>
          <w:sz w:val="28"/>
        </w:rPr>
        <w:t>
      2) документ, подтверждающий заболевание вирусом иммунодефицита человека.</w:t>
      </w:r>
    </w:p>
    <w:bookmarkEnd w:id="54"/>
    <w:bookmarkStart w:name="z62" w:id="55"/>
    <w:p>
      <w:pPr>
        <w:spacing w:after="0"/>
        <w:ind w:left="0"/>
        <w:jc w:val="both"/>
      </w:pPr>
      <w:r>
        <w:rPr>
          <w:rFonts w:ascii="Times New Roman"/>
          <w:b w:val="false"/>
          <w:i w:val="false"/>
          <w:color w:val="000000"/>
          <w:sz w:val="28"/>
        </w:rPr>
        <w:t>
      14. Для получения социальной помощи при наступлении трудной жизненной ситуации заявитель от себя или от имени семьи в уполномоченный орган или акиму поселка, села предоставляет заявление с приложением следующих документов:</w:t>
      </w:r>
    </w:p>
    <w:bookmarkEnd w:id="55"/>
    <w:bookmarkStart w:name="z63" w:id="56"/>
    <w:p>
      <w:pPr>
        <w:spacing w:after="0"/>
        <w:ind w:left="0"/>
        <w:jc w:val="both"/>
      </w:pPr>
      <w:r>
        <w:rPr>
          <w:rFonts w:ascii="Times New Roman"/>
          <w:b w:val="false"/>
          <w:i w:val="false"/>
          <w:color w:val="000000"/>
          <w:sz w:val="28"/>
        </w:rPr>
        <w:t>
      1) документ, удостоверяющий личность;</w:t>
      </w:r>
    </w:p>
    <w:bookmarkEnd w:id="56"/>
    <w:bookmarkStart w:name="z64" w:id="57"/>
    <w:p>
      <w:pPr>
        <w:spacing w:after="0"/>
        <w:ind w:left="0"/>
        <w:jc w:val="both"/>
      </w:pPr>
      <w:r>
        <w:rPr>
          <w:rFonts w:ascii="Times New Roman"/>
          <w:b w:val="false"/>
          <w:i w:val="false"/>
          <w:color w:val="000000"/>
          <w:sz w:val="28"/>
        </w:rPr>
        <w:t xml:space="preserve">
      2) сведения о составе лица (семьи) согласно </w:t>
      </w:r>
      <w:r>
        <w:rPr>
          <w:rFonts w:ascii="Times New Roman"/>
          <w:b w:val="false"/>
          <w:i w:val="false"/>
          <w:color w:val="000000"/>
          <w:sz w:val="28"/>
        </w:rPr>
        <w:t>приложению 1</w:t>
      </w:r>
      <w:r>
        <w:rPr>
          <w:rFonts w:ascii="Times New Roman"/>
          <w:b w:val="false"/>
          <w:i w:val="false"/>
          <w:color w:val="000000"/>
          <w:sz w:val="28"/>
        </w:rPr>
        <w:t xml:space="preserve"> к Типовым правилам;</w:t>
      </w:r>
    </w:p>
    <w:bookmarkEnd w:id="57"/>
    <w:bookmarkStart w:name="z65" w:id="58"/>
    <w:p>
      <w:pPr>
        <w:spacing w:after="0"/>
        <w:ind w:left="0"/>
        <w:jc w:val="both"/>
      </w:pPr>
      <w:r>
        <w:rPr>
          <w:rFonts w:ascii="Times New Roman"/>
          <w:b w:val="false"/>
          <w:i w:val="false"/>
          <w:color w:val="000000"/>
          <w:sz w:val="28"/>
        </w:rPr>
        <w:t xml:space="preserve">
      3) сведения о доходах лица (членов семьи), указанных в абзаце втором подпункта 4) </w:t>
      </w:r>
      <w:r>
        <w:rPr>
          <w:rFonts w:ascii="Times New Roman"/>
          <w:b w:val="false"/>
          <w:i w:val="false"/>
          <w:color w:val="000000"/>
          <w:sz w:val="28"/>
        </w:rPr>
        <w:t>пункта 6</w:t>
      </w:r>
      <w:r>
        <w:rPr>
          <w:rFonts w:ascii="Times New Roman"/>
          <w:b w:val="false"/>
          <w:i w:val="false"/>
          <w:color w:val="000000"/>
          <w:sz w:val="28"/>
        </w:rPr>
        <w:t xml:space="preserve">, подпунктах 5), 6) </w:t>
      </w:r>
      <w:r>
        <w:rPr>
          <w:rFonts w:ascii="Times New Roman"/>
          <w:b w:val="false"/>
          <w:i w:val="false"/>
          <w:color w:val="000000"/>
          <w:sz w:val="28"/>
        </w:rPr>
        <w:t>пункта 7</w:t>
      </w:r>
      <w:r>
        <w:rPr>
          <w:rFonts w:ascii="Times New Roman"/>
          <w:b w:val="false"/>
          <w:i w:val="false"/>
          <w:color w:val="000000"/>
          <w:sz w:val="28"/>
        </w:rPr>
        <w:t xml:space="preserve"> настоящих Правил;</w:t>
      </w:r>
    </w:p>
    <w:bookmarkEnd w:id="58"/>
    <w:bookmarkStart w:name="z66" w:id="59"/>
    <w:p>
      <w:pPr>
        <w:spacing w:after="0"/>
        <w:ind w:left="0"/>
        <w:jc w:val="both"/>
      </w:pPr>
      <w:r>
        <w:rPr>
          <w:rFonts w:ascii="Times New Roman"/>
          <w:b w:val="false"/>
          <w:i w:val="false"/>
          <w:color w:val="000000"/>
          <w:sz w:val="28"/>
        </w:rPr>
        <w:t>
      4) акт и/или документ, подтверждающий наступление трудной жизненной ситуации.</w:t>
      </w:r>
    </w:p>
    <w:bookmarkEnd w:id="59"/>
    <w:bookmarkStart w:name="z67" w:id="60"/>
    <w:p>
      <w:pPr>
        <w:spacing w:after="0"/>
        <w:ind w:left="0"/>
        <w:jc w:val="both"/>
      </w:pPr>
      <w:r>
        <w:rPr>
          <w:rFonts w:ascii="Times New Roman"/>
          <w:b w:val="false"/>
          <w:i w:val="false"/>
          <w:color w:val="000000"/>
          <w:sz w:val="28"/>
        </w:rPr>
        <w:t>
      15. Документы предоставляются в подлинниках и копиях для сверки, после чего подлинники документов возвращаются заявителю.</w:t>
      </w:r>
    </w:p>
    <w:bookmarkEnd w:id="60"/>
    <w:bookmarkStart w:name="z68" w:id="61"/>
    <w:p>
      <w:pPr>
        <w:spacing w:after="0"/>
        <w:ind w:left="0"/>
        <w:jc w:val="both"/>
      </w:pPr>
      <w:r>
        <w:rPr>
          <w:rFonts w:ascii="Times New Roman"/>
          <w:b w:val="false"/>
          <w:i w:val="false"/>
          <w:color w:val="000000"/>
          <w:sz w:val="28"/>
        </w:rPr>
        <w:t>
      16. При поступлении заявления на оказание социальной помощи при наступлении трудной жизненной ситуации уполномоченный орган или аким поселка, села в течение одного рабочего дня направляют документы заявителя в участковую комиссию для проведения обследования материального положения лица (семьи).</w:t>
      </w:r>
    </w:p>
    <w:bookmarkEnd w:id="61"/>
    <w:bookmarkStart w:name="z69" w:id="62"/>
    <w:p>
      <w:pPr>
        <w:spacing w:after="0"/>
        <w:ind w:left="0"/>
        <w:jc w:val="both"/>
      </w:pPr>
      <w:r>
        <w:rPr>
          <w:rFonts w:ascii="Times New Roman"/>
          <w:b w:val="false"/>
          <w:i w:val="false"/>
          <w:color w:val="000000"/>
          <w:sz w:val="28"/>
        </w:rPr>
        <w:t xml:space="preserve">
      17. Участковая комиссия в течение двух рабочих дней со дня получения документов проводит обследование заявителя, по результатам которого составляет акт о материальном положении лица (семьи), подготавливает заключение о нуждаемости лица (семьи) в социальной помощи, по формам согласно </w:t>
      </w:r>
      <w:r>
        <w:rPr>
          <w:rFonts w:ascii="Times New Roman"/>
          <w:b w:val="false"/>
          <w:i w:val="false"/>
          <w:color w:val="000000"/>
          <w:sz w:val="28"/>
        </w:rPr>
        <w:t>приложениям 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к Типовым правилам и направляет их в уполномоченный орган или акиму поселка, села.</w:t>
      </w:r>
    </w:p>
    <w:bookmarkEnd w:id="62"/>
    <w:bookmarkStart w:name="z70" w:id="63"/>
    <w:p>
      <w:pPr>
        <w:spacing w:after="0"/>
        <w:ind w:left="0"/>
        <w:jc w:val="both"/>
      </w:pPr>
      <w:r>
        <w:rPr>
          <w:rFonts w:ascii="Times New Roman"/>
          <w:b w:val="false"/>
          <w:i w:val="false"/>
          <w:color w:val="000000"/>
          <w:sz w:val="28"/>
        </w:rPr>
        <w:t>
      Аким поселка, села в течение двух рабочих дней со дня получения акта и заключения участковой комиссии направляет их с приложенными документами в уполномоченный орган.</w:t>
      </w:r>
    </w:p>
    <w:bookmarkEnd w:id="63"/>
    <w:bookmarkStart w:name="z71" w:id="64"/>
    <w:p>
      <w:pPr>
        <w:spacing w:after="0"/>
        <w:ind w:left="0"/>
        <w:jc w:val="both"/>
      </w:pPr>
      <w:r>
        <w:rPr>
          <w:rFonts w:ascii="Times New Roman"/>
          <w:b w:val="false"/>
          <w:i w:val="false"/>
          <w:color w:val="000000"/>
          <w:sz w:val="28"/>
        </w:rPr>
        <w:t>
      18. В случае недостаточности документов для оказания социальной помощи, уполномоченный орган запрашивает в соответствующих органах сведения, необходимые для рассмотрения представленных для оказания социальной помощи документов.</w:t>
      </w:r>
    </w:p>
    <w:bookmarkEnd w:id="64"/>
    <w:bookmarkStart w:name="z72" w:id="65"/>
    <w:p>
      <w:pPr>
        <w:spacing w:after="0"/>
        <w:ind w:left="0"/>
        <w:jc w:val="both"/>
      </w:pPr>
      <w:r>
        <w:rPr>
          <w:rFonts w:ascii="Times New Roman"/>
          <w:b w:val="false"/>
          <w:i w:val="false"/>
          <w:color w:val="000000"/>
          <w:sz w:val="28"/>
        </w:rPr>
        <w:t>
      19. В случае невозможности представления заявителем необходимых документов в связи с их порчей, утерей, уполномоченный орган принимает решение об оказании социальной помощи на основании данных иных уполномоченных органов и организаций, имеющих соответствующие сведения.</w:t>
      </w:r>
    </w:p>
    <w:bookmarkEnd w:id="65"/>
    <w:bookmarkStart w:name="z73" w:id="66"/>
    <w:p>
      <w:pPr>
        <w:spacing w:after="0"/>
        <w:ind w:left="0"/>
        <w:jc w:val="both"/>
      </w:pPr>
      <w:r>
        <w:rPr>
          <w:rFonts w:ascii="Times New Roman"/>
          <w:b w:val="false"/>
          <w:i w:val="false"/>
          <w:color w:val="000000"/>
          <w:sz w:val="28"/>
        </w:rPr>
        <w:t>
      20. Уполномоченный орган в течение одного рабочего дня со дня поступления документов от участковой комиссии или акима поселка, села производит расчет среднедушевого дохода лица (семьи) в соответствии с законодательством Республики Казахстан и представляет полный пакет документов на рассмотрение специальной комиссии.</w:t>
      </w:r>
    </w:p>
    <w:bookmarkEnd w:id="66"/>
    <w:bookmarkStart w:name="z74" w:id="67"/>
    <w:p>
      <w:pPr>
        <w:spacing w:after="0"/>
        <w:ind w:left="0"/>
        <w:jc w:val="both"/>
      </w:pPr>
      <w:r>
        <w:rPr>
          <w:rFonts w:ascii="Times New Roman"/>
          <w:b w:val="false"/>
          <w:i w:val="false"/>
          <w:color w:val="000000"/>
          <w:sz w:val="28"/>
        </w:rPr>
        <w:t>
      21. Специальная комиссия в течение двух рабочих дней со дня поступления документов выносит заключение о необходимости оказания социальной помощи, при положительном заключении указывает размер социальной помощи.</w:t>
      </w:r>
    </w:p>
    <w:bookmarkEnd w:id="67"/>
    <w:bookmarkStart w:name="z75" w:id="68"/>
    <w:p>
      <w:pPr>
        <w:spacing w:after="0"/>
        <w:ind w:left="0"/>
        <w:jc w:val="both"/>
      </w:pPr>
      <w:r>
        <w:rPr>
          <w:rFonts w:ascii="Times New Roman"/>
          <w:b w:val="false"/>
          <w:i w:val="false"/>
          <w:color w:val="000000"/>
          <w:sz w:val="28"/>
        </w:rPr>
        <w:t>
      22. Уполномоченный орган в течение восьми рабочих дней со дня регистрации документов заявителя на оказание социальной помощи принимает решение об оказании либо отказе в оказании социальной помощи на основании принятых документов и заключения специальной комиссии о необходимости оказания социальной помощи.</w:t>
      </w:r>
    </w:p>
    <w:bookmarkEnd w:id="68"/>
    <w:bookmarkStart w:name="z76" w:id="69"/>
    <w:p>
      <w:pPr>
        <w:spacing w:after="0"/>
        <w:ind w:left="0"/>
        <w:jc w:val="both"/>
      </w:pPr>
      <w:r>
        <w:rPr>
          <w:rFonts w:ascii="Times New Roman"/>
          <w:b w:val="false"/>
          <w:i w:val="false"/>
          <w:color w:val="000000"/>
          <w:sz w:val="28"/>
        </w:rPr>
        <w:t xml:space="preserve">
      В случаях, указанных в </w:t>
      </w:r>
      <w:r>
        <w:rPr>
          <w:rFonts w:ascii="Times New Roman"/>
          <w:b w:val="false"/>
          <w:i w:val="false"/>
          <w:color w:val="000000"/>
          <w:sz w:val="28"/>
        </w:rPr>
        <w:t>пунктах 18</w:t>
      </w:r>
      <w:r>
        <w:rPr>
          <w:rFonts w:ascii="Times New Roman"/>
          <w:b w:val="false"/>
          <w:i w:val="false"/>
          <w:color w:val="000000"/>
          <w:sz w:val="28"/>
        </w:rPr>
        <w:t xml:space="preserve"> и </w:t>
      </w:r>
      <w:r>
        <w:rPr>
          <w:rFonts w:ascii="Times New Roman"/>
          <w:b w:val="false"/>
          <w:i w:val="false"/>
          <w:color w:val="000000"/>
          <w:sz w:val="28"/>
        </w:rPr>
        <w:t>19</w:t>
      </w:r>
      <w:r>
        <w:rPr>
          <w:rFonts w:ascii="Times New Roman"/>
          <w:b w:val="false"/>
          <w:i w:val="false"/>
          <w:color w:val="000000"/>
          <w:sz w:val="28"/>
        </w:rPr>
        <w:t xml:space="preserve"> настоящих Правил, уполномоченный орган принимает решение об оказании либо отказе в оказании социальной помощи в течение двадцати рабочих дней со дня принятия документов от заявителя или акима поселка, села.</w:t>
      </w:r>
    </w:p>
    <w:bookmarkEnd w:id="69"/>
    <w:bookmarkStart w:name="z77" w:id="70"/>
    <w:p>
      <w:pPr>
        <w:spacing w:after="0"/>
        <w:ind w:left="0"/>
        <w:jc w:val="both"/>
      </w:pPr>
      <w:r>
        <w:rPr>
          <w:rFonts w:ascii="Times New Roman"/>
          <w:b w:val="false"/>
          <w:i w:val="false"/>
          <w:color w:val="000000"/>
          <w:sz w:val="28"/>
        </w:rPr>
        <w:t>
      23. Уполномоченный орган письменно уведомляет заявителя о принятом решении (в случае отказа – с указанием основания) в течение трех рабочих дней со дня принятия решения.</w:t>
      </w:r>
    </w:p>
    <w:bookmarkEnd w:id="70"/>
    <w:bookmarkStart w:name="z78" w:id="71"/>
    <w:p>
      <w:pPr>
        <w:spacing w:after="0"/>
        <w:ind w:left="0"/>
        <w:jc w:val="both"/>
      </w:pPr>
      <w:r>
        <w:rPr>
          <w:rFonts w:ascii="Times New Roman"/>
          <w:b w:val="false"/>
          <w:i w:val="false"/>
          <w:color w:val="000000"/>
          <w:sz w:val="28"/>
        </w:rPr>
        <w:t>
      24. Отказ в оказании социальной помощи осуществляется в случаях:</w:t>
      </w:r>
    </w:p>
    <w:bookmarkEnd w:id="71"/>
    <w:bookmarkStart w:name="z79" w:id="72"/>
    <w:p>
      <w:pPr>
        <w:spacing w:after="0"/>
        <w:ind w:left="0"/>
        <w:jc w:val="both"/>
      </w:pPr>
      <w:r>
        <w:rPr>
          <w:rFonts w:ascii="Times New Roman"/>
          <w:b w:val="false"/>
          <w:i w:val="false"/>
          <w:color w:val="000000"/>
          <w:sz w:val="28"/>
        </w:rPr>
        <w:t>
      1) выявления недостоверных сведений, представленных заявителями;</w:t>
      </w:r>
    </w:p>
    <w:bookmarkEnd w:id="72"/>
    <w:bookmarkStart w:name="z80" w:id="73"/>
    <w:p>
      <w:pPr>
        <w:spacing w:after="0"/>
        <w:ind w:left="0"/>
        <w:jc w:val="both"/>
      </w:pPr>
      <w:r>
        <w:rPr>
          <w:rFonts w:ascii="Times New Roman"/>
          <w:b w:val="false"/>
          <w:i w:val="false"/>
          <w:color w:val="000000"/>
          <w:sz w:val="28"/>
        </w:rPr>
        <w:t>
      2) отказа, уклонения заявителя от проведения обследования материального положения лица (семьи);</w:t>
      </w:r>
    </w:p>
    <w:bookmarkEnd w:id="73"/>
    <w:bookmarkStart w:name="z81" w:id="74"/>
    <w:p>
      <w:pPr>
        <w:spacing w:after="0"/>
        <w:ind w:left="0"/>
        <w:jc w:val="both"/>
      </w:pPr>
      <w:r>
        <w:rPr>
          <w:rFonts w:ascii="Times New Roman"/>
          <w:b w:val="false"/>
          <w:i w:val="false"/>
          <w:color w:val="000000"/>
          <w:sz w:val="28"/>
        </w:rPr>
        <w:t>
      3) превышения размера среднедушевого дохода лица (семьи) установленного местным представительным органом порога для оказания социальной помощи.</w:t>
      </w:r>
    </w:p>
    <w:bookmarkEnd w:id="74"/>
    <w:bookmarkStart w:name="z82" w:id="75"/>
    <w:p>
      <w:pPr>
        <w:spacing w:after="0"/>
        <w:ind w:left="0"/>
        <w:jc w:val="both"/>
      </w:pPr>
      <w:r>
        <w:rPr>
          <w:rFonts w:ascii="Times New Roman"/>
          <w:b w:val="false"/>
          <w:i w:val="false"/>
          <w:color w:val="000000"/>
          <w:sz w:val="28"/>
        </w:rPr>
        <w:t>
      25. Выплата социальной помощи осуществляется уполномоченным органом путем перечисления денежных средств на банковский счет получателя социальной помощи через банки второго уровня или организации, имеющие лицензию Национального банка Республики Казахстан на соответствующие виды банковских операций.</w:t>
      </w:r>
    </w:p>
    <w:bookmarkEnd w:id="75"/>
    <w:bookmarkStart w:name="z83" w:id="76"/>
    <w:p>
      <w:pPr>
        <w:spacing w:after="0"/>
        <w:ind w:left="0"/>
        <w:jc w:val="both"/>
      </w:pPr>
      <w:r>
        <w:rPr>
          <w:rFonts w:ascii="Times New Roman"/>
          <w:b w:val="false"/>
          <w:i w:val="false"/>
          <w:color w:val="000000"/>
          <w:sz w:val="28"/>
        </w:rPr>
        <w:t>
      26. Финансирование расходов на предоставление социальной помощи осуществляется в пределах средств, предусмотренных бюджетом города областного значения на текущий финансовый год.</w:t>
      </w:r>
    </w:p>
    <w:bookmarkEnd w:id="76"/>
    <w:bookmarkStart w:name="z84" w:id="77"/>
    <w:p>
      <w:pPr>
        <w:spacing w:after="0"/>
        <w:ind w:left="0"/>
        <w:jc w:val="left"/>
      </w:pPr>
      <w:r>
        <w:rPr>
          <w:rFonts w:ascii="Times New Roman"/>
          <w:b/>
          <w:i w:val="false"/>
          <w:color w:val="000000"/>
        </w:rPr>
        <w:t xml:space="preserve"> 4. Основания для прекращения и возврата предоставляемой социальной помощи</w:t>
      </w:r>
    </w:p>
    <w:bookmarkEnd w:id="77"/>
    <w:bookmarkStart w:name="z85" w:id="78"/>
    <w:p>
      <w:pPr>
        <w:spacing w:after="0"/>
        <w:ind w:left="0"/>
        <w:jc w:val="both"/>
      </w:pPr>
      <w:r>
        <w:rPr>
          <w:rFonts w:ascii="Times New Roman"/>
          <w:b w:val="false"/>
          <w:i w:val="false"/>
          <w:color w:val="000000"/>
          <w:sz w:val="28"/>
        </w:rPr>
        <w:t>
      27. Социальная помощь прекращается в случаях:</w:t>
      </w:r>
    </w:p>
    <w:bookmarkEnd w:id="78"/>
    <w:bookmarkStart w:name="z86" w:id="79"/>
    <w:p>
      <w:pPr>
        <w:spacing w:after="0"/>
        <w:ind w:left="0"/>
        <w:jc w:val="both"/>
      </w:pPr>
      <w:r>
        <w:rPr>
          <w:rFonts w:ascii="Times New Roman"/>
          <w:b w:val="false"/>
          <w:i w:val="false"/>
          <w:color w:val="000000"/>
          <w:sz w:val="28"/>
        </w:rPr>
        <w:t>
      1) смерти получателя;</w:t>
      </w:r>
    </w:p>
    <w:bookmarkEnd w:id="79"/>
    <w:bookmarkStart w:name="z87" w:id="80"/>
    <w:p>
      <w:pPr>
        <w:spacing w:after="0"/>
        <w:ind w:left="0"/>
        <w:jc w:val="both"/>
      </w:pPr>
      <w:r>
        <w:rPr>
          <w:rFonts w:ascii="Times New Roman"/>
          <w:b w:val="false"/>
          <w:i w:val="false"/>
          <w:color w:val="000000"/>
          <w:sz w:val="28"/>
        </w:rPr>
        <w:t>
      2) выезда получателя на постоянное проживание за пределы соответствующей административно-территориальной единицы;</w:t>
      </w:r>
    </w:p>
    <w:bookmarkEnd w:id="80"/>
    <w:bookmarkStart w:name="z88" w:id="81"/>
    <w:p>
      <w:pPr>
        <w:spacing w:after="0"/>
        <w:ind w:left="0"/>
        <w:jc w:val="both"/>
      </w:pPr>
      <w:r>
        <w:rPr>
          <w:rFonts w:ascii="Times New Roman"/>
          <w:b w:val="false"/>
          <w:i w:val="false"/>
          <w:color w:val="000000"/>
          <w:sz w:val="28"/>
        </w:rPr>
        <w:t>
      3) направления получателя на проживание в государственные медико-социальные учреждения;</w:t>
      </w:r>
    </w:p>
    <w:bookmarkEnd w:id="81"/>
    <w:bookmarkStart w:name="z89" w:id="82"/>
    <w:p>
      <w:pPr>
        <w:spacing w:after="0"/>
        <w:ind w:left="0"/>
        <w:jc w:val="both"/>
      </w:pPr>
      <w:r>
        <w:rPr>
          <w:rFonts w:ascii="Times New Roman"/>
          <w:b w:val="false"/>
          <w:i w:val="false"/>
          <w:color w:val="000000"/>
          <w:sz w:val="28"/>
        </w:rPr>
        <w:t>
      4) выявления недостоверных сведений, представленных заявителем.</w:t>
      </w:r>
    </w:p>
    <w:bookmarkEnd w:id="82"/>
    <w:bookmarkStart w:name="z90" w:id="83"/>
    <w:p>
      <w:pPr>
        <w:spacing w:after="0"/>
        <w:ind w:left="0"/>
        <w:jc w:val="both"/>
      </w:pPr>
      <w:r>
        <w:rPr>
          <w:rFonts w:ascii="Times New Roman"/>
          <w:b w:val="false"/>
          <w:i w:val="false"/>
          <w:color w:val="000000"/>
          <w:sz w:val="28"/>
        </w:rPr>
        <w:t>
      Выплата социальной помощи прекращается с месяца наступления указанных обстоятельств.</w:t>
      </w:r>
    </w:p>
    <w:bookmarkEnd w:id="83"/>
    <w:bookmarkStart w:name="z91" w:id="84"/>
    <w:p>
      <w:pPr>
        <w:spacing w:after="0"/>
        <w:ind w:left="0"/>
        <w:jc w:val="both"/>
      </w:pPr>
      <w:r>
        <w:rPr>
          <w:rFonts w:ascii="Times New Roman"/>
          <w:b w:val="false"/>
          <w:i w:val="false"/>
          <w:color w:val="000000"/>
          <w:sz w:val="28"/>
        </w:rPr>
        <w:t>
      28. Излишне выплаченные суммы подлежат возврату в добровольном или ином установленном законодательством Республики Казахстан порядке.</w:t>
      </w:r>
    </w:p>
    <w:bookmarkEnd w:id="84"/>
    <w:bookmarkStart w:name="z92" w:id="85"/>
    <w:p>
      <w:pPr>
        <w:spacing w:after="0"/>
        <w:ind w:left="0"/>
        <w:jc w:val="left"/>
      </w:pPr>
      <w:r>
        <w:rPr>
          <w:rFonts w:ascii="Times New Roman"/>
          <w:b/>
          <w:i w:val="false"/>
          <w:color w:val="000000"/>
        </w:rPr>
        <w:t xml:space="preserve"> 5. Заключительное положение</w:t>
      </w:r>
    </w:p>
    <w:bookmarkEnd w:id="85"/>
    <w:bookmarkStart w:name="z93" w:id="86"/>
    <w:p>
      <w:pPr>
        <w:spacing w:after="0"/>
        <w:ind w:left="0"/>
        <w:jc w:val="both"/>
      </w:pPr>
      <w:r>
        <w:rPr>
          <w:rFonts w:ascii="Times New Roman"/>
          <w:b w:val="false"/>
          <w:i w:val="false"/>
          <w:color w:val="000000"/>
          <w:sz w:val="28"/>
        </w:rPr>
        <w:t>
      29.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системы "Е-Собес".</w:t>
      </w:r>
    </w:p>
    <w:bookmarkEnd w:id="8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решению маслихата</w:t>
            </w:r>
            <w:r>
              <w:br/>
            </w:r>
            <w:r>
              <w:rPr>
                <w:rFonts w:ascii="Times New Roman"/>
                <w:b w:val="false"/>
                <w:i w:val="false"/>
                <w:color w:val="000000"/>
                <w:sz w:val="20"/>
              </w:rPr>
              <w:t>от 3 августа 2020 года</w:t>
            </w:r>
            <w:r>
              <w:br/>
            </w:r>
            <w:r>
              <w:rPr>
                <w:rFonts w:ascii="Times New Roman"/>
                <w:b w:val="false"/>
                <w:i w:val="false"/>
                <w:color w:val="000000"/>
                <w:sz w:val="20"/>
              </w:rPr>
              <w:t>№ 498</w:t>
            </w:r>
          </w:p>
        </w:tc>
      </w:tr>
    </w:tbl>
    <w:bookmarkStart w:name="z95" w:id="87"/>
    <w:p>
      <w:pPr>
        <w:spacing w:after="0"/>
        <w:ind w:left="0"/>
        <w:jc w:val="left"/>
      </w:pPr>
      <w:r>
        <w:rPr>
          <w:rFonts w:ascii="Times New Roman"/>
          <w:b/>
          <w:i w:val="false"/>
          <w:color w:val="000000"/>
        </w:rPr>
        <w:t xml:space="preserve"> Перечень утративших силу некоторых решений маслихата</w:t>
      </w:r>
    </w:p>
    <w:bookmarkEnd w:id="87"/>
    <w:bookmarkStart w:name="z96" w:id="88"/>
    <w:p>
      <w:pPr>
        <w:spacing w:after="0"/>
        <w:ind w:left="0"/>
        <w:jc w:val="both"/>
      </w:pPr>
      <w:r>
        <w:rPr>
          <w:rFonts w:ascii="Times New Roman"/>
          <w:b w:val="false"/>
          <w:i w:val="false"/>
          <w:color w:val="000000"/>
          <w:sz w:val="28"/>
        </w:rPr>
        <w:t xml:space="preserve">
      1. Решение маслихата "Об утверждении Правил оказания социальной помощи, установления размеров и определения перечня отдельных категорий нуждающихся граждан" от 4 декабря 2017 года </w:t>
      </w:r>
      <w:r>
        <w:rPr>
          <w:rFonts w:ascii="Times New Roman"/>
          <w:b w:val="false"/>
          <w:i w:val="false"/>
          <w:color w:val="000000"/>
          <w:sz w:val="28"/>
        </w:rPr>
        <w:t>№ 183</w:t>
      </w:r>
      <w:r>
        <w:rPr>
          <w:rFonts w:ascii="Times New Roman"/>
          <w:b w:val="false"/>
          <w:i w:val="false"/>
          <w:color w:val="000000"/>
          <w:sz w:val="28"/>
        </w:rPr>
        <w:t xml:space="preserve"> (опубликовано 8 января 2018 года в Эталонном контрольном банке нормативных правовых актов Республики Казахстан, зарегистрировано в Реестре государственной регистрации нормативных правовых актов под № 7433).</w:t>
      </w:r>
    </w:p>
    <w:bookmarkEnd w:id="88"/>
    <w:bookmarkStart w:name="z97" w:id="89"/>
    <w:p>
      <w:pPr>
        <w:spacing w:after="0"/>
        <w:ind w:left="0"/>
        <w:jc w:val="both"/>
      </w:pPr>
      <w:r>
        <w:rPr>
          <w:rFonts w:ascii="Times New Roman"/>
          <w:b w:val="false"/>
          <w:i w:val="false"/>
          <w:color w:val="000000"/>
          <w:sz w:val="28"/>
        </w:rPr>
        <w:t xml:space="preserve">
      2. Решение маслихата "О внесении изменений и дополнений в решение маслихата от 4 декабря 2017 года № 183 "Об утверждении Правил оказания социальной помощи, установления размеров и определения перечня отдельных категорий нуждающихся граждан" от 11 марта 2019 года </w:t>
      </w:r>
      <w:r>
        <w:rPr>
          <w:rFonts w:ascii="Times New Roman"/>
          <w:b w:val="false"/>
          <w:i w:val="false"/>
          <w:color w:val="000000"/>
          <w:sz w:val="28"/>
        </w:rPr>
        <w:t>№ 350</w:t>
      </w:r>
      <w:r>
        <w:rPr>
          <w:rFonts w:ascii="Times New Roman"/>
          <w:b w:val="false"/>
          <w:i w:val="false"/>
          <w:color w:val="000000"/>
          <w:sz w:val="28"/>
        </w:rPr>
        <w:t xml:space="preserve"> (опубликовано 19 марта 2019 года в Эталонном контрольном банке нормативных правовых актов Республики Казахстан, зарегистрировано в Реестре государственной регистрации нормативных правовых актов под № 8297).</w:t>
      </w:r>
    </w:p>
    <w:bookmarkEnd w:id="89"/>
    <w:bookmarkStart w:name="z98" w:id="90"/>
    <w:p>
      <w:pPr>
        <w:spacing w:after="0"/>
        <w:ind w:left="0"/>
        <w:jc w:val="both"/>
      </w:pPr>
      <w:r>
        <w:rPr>
          <w:rFonts w:ascii="Times New Roman"/>
          <w:b w:val="false"/>
          <w:i w:val="false"/>
          <w:color w:val="000000"/>
          <w:sz w:val="28"/>
        </w:rPr>
        <w:t xml:space="preserve">
      3. Решение маслихата "О внесении изменения в решение маслихата от 4 декабря 2017 года № 183 "Об утверждении Правил оказания социальной помощи, установления размеров и определения перечня отдельных категорий нуждающихся граждан" от 4 июня 2019 года </w:t>
      </w:r>
      <w:r>
        <w:rPr>
          <w:rFonts w:ascii="Times New Roman"/>
          <w:b w:val="false"/>
          <w:i w:val="false"/>
          <w:color w:val="000000"/>
          <w:sz w:val="28"/>
        </w:rPr>
        <w:t>№ 374</w:t>
      </w:r>
      <w:r>
        <w:rPr>
          <w:rFonts w:ascii="Times New Roman"/>
          <w:b w:val="false"/>
          <w:i w:val="false"/>
          <w:color w:val="000000"/>
          <w:sz w:val="28"/>
        </w:rPr>
        <w:t xml:space="preserve"> (опубликовано 6 июня 2019 года в Эталонном контрольном банке нормативных правовых актов Республики Казахстан, зарегистрировано в Реестре государственной регистрации нормативных правовых актов под № 8502).</w:t>
      </w:r>
    </w:p>
    <w:bookmarkEnd w:id="90"/>
    <w:bookmarkStart w:name="z99" w:id="91"/>
    <w:p>
      <w:pPr>
        <w:spacing w:after="0"/>
        <w:ind w:left="0"/>
        <w:jc w:val="both"/>
      </w:pPr>
      <w:r>
        <w:rPr>
          <w:rFonts w:ascii="Times New Roman"/>
          <w:b w:val="false"/>
          <w:i w:val="false"/>
          <w:color w:val="000000"/>
          <w:sz w:val="28"/>
        </w:rPr>
        <w:t xml:space="preserve">
      4. Решение маслихата "О внесении изменений в решение маслихата от 4 декабря 2017 года № 183 "Об утверждении Правил оказания социальной помощи, установления размеров и определения перечня отдельных категорий нуждающихся граждан" от 5 ноября 2019 года </w:t>
      </w:r>
      <w:r>
        <w:rPr>
          <w:rFonts w:ascii="Times New Roman"/>
          <w:b w:val="false"/>
          <w:i w:val="false"/>
          <w:color w:val="000000"/>
          <w:sz w:val="28"/>
        </w:rPr>
        <w:t>№ 406</w:t>
      </w:r>
      <w:r>
        <w:rPr>
          <w:rFonts w:ascii="Times New Roman"/>
          <w:b w:val="false"/>
          <w:i w:val="false"/>
          <w:color w:val="000000"/>
          <w:sz w:val="28"/>
        </w:rPr>
        <w:t xml:space="preserve"> (опубликовано 15 ноября 2019 года в Эталонном контрольном банке нормативных правовых актов Республики Казахстан, зарегистрировано в Реестре государственной регистрации нормативных правовых актов под № 8749).</w:t>
      </w:r>
    </w:p>
    <w:bookmarkEnd w:id="91"/>
    <w:bookmarkStart w:name="z100" w:id="92"/>
    <w:p>
      <w:pPr>
        <w:spacing w:after="0"/>
        <w:ind w:left="0"/>
        <w:jc w:val="both"/>
      </w:pPr>
      <w:r>
        <w:rPr>
          <w:rFonts w:ascii="Times New Roman"/>
          <w:b w:val="false"/>
          <w:i w:val="false"/>
          <w:color w:val="000000"/>
          <w:sz w:val="28"/>
        </w:rPr>
        <w:t xml:space="preserve">
      5. Решение маслихата "О внесении изменений в решение маслихата от 4 декабря 2017 года № 183 "Об утверждении Правил оказания социальной помощи, установления размеров и определения перечня отдельных категорий нуждающихся граждан" от 21 февраля 2020 года </w:t>
      </w:r>
      <w:r>
        <w:rPr>
          <w:rFonts w:ascii="Times New Roman"/>
          <w:b w:val="false"/>
          <w:i w:val="false"/>
          <w:color w:val="000000"/>
          <w:sz w:val="28"/>
        </w:rPr>
        <w:t>№ 434</w:t>
      </w:r>
      <w:r>
        <w:rPr>
          <w:rFonts w:ascii="Times New Roman"/>
          <w:b w:val="false"/>
          <w:i w:val="false"/>
          <w:color w:val="000000"/>
          <w:sz w:val="28"/>
        </w:rPr>
        <w:t xml:space="preserve"> (опубликовано 10 марта 2020 года в Эталонном контрольном банке нормативных правовых актов Республики Казахстан, зарегистрировано в Реестре государственной регистрации нормативных правовых актов под № 9002).</w:t>
      </w:r>
    </w:p>
    <w:bookmarkEnd w:id="92"/>
    <w:bookmarkStart w:name="z101" w:id="93"/>
    <w:p>
      <w:pPr>
        <w:spacing w:after="0"/>
        <w:ind w:left="0"/>
        <w:jc w:val="both"/>
      </w:pPr>
      <w:r>
        <w:rPr>
          <w:rFonts w:ascii="Times New Roman"/>
          <w:b w:val="false"/>
          <w:i w:val="false"/>
          <w:color w:val="000000"/>
          <w:sz w:val="28"/>
        </w:rPr>
        <w:t xml:space="preserve">
      6. Решение маслихата "О внесении изменения в решение маслихата от 4 декабря 2017 года № 183 "Об утверждении Правил оказания социальной помощи, установления размеров и определения перечня отдельных категорий нуждающихся граждан" от 16 апреля 2020 года </w:t>
      </w:r>
      <w:r>
        <w:rPr>
          <w:rFonts w:ascii="Times New Roman"/>
          <w:b w:val="false"/>
          <w:i w:val="false"/>
          <w:color w:val="000000"/>
          <w:sz w:val="28"/>
        </w:rPr>
        <w:t>№ 449</w:t>
      </w:r>
      <w:r>
        <w:rPr>
          <w:rFonts w:ascii="Times New Roman"/>
          <w:b w:val="false"/>
          <w:i w:val="false"/>
          <w:color w:val="000000"/>
          <w:sz w:val="28"/>
        </w:rPr>
        <w:t xml:space="preserve"> (опубликовано 17 апреля 2020 года в Эталонном контрольном банке нормативных правовых актов Республики Казахстан, зарегистрировано в Реестре государственной регистрации нормативных правовых актов под № 9135).</w:t>
      </w:r>
    </w:p>
    <w:bookmarkEnd w:id="9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