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9b25" w14:textId="f309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города Рудного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28 декабря 2020 года № 548. Зарегистрировано Департаментом юстиции Костанайской области 29 декабря 2020 года № 9666.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Рудненский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города Рудного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26 602 734,7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22 802 926,0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50 295,1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72 158,0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3 677 355,6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27 512 716,6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940 470,9 тысячи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940 470,9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-1 850 452,8 тысячи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1 850 452,8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Рудного Костанайской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объемы бюджетных субвенций, передаваемых из городского бюджета города Рудного в бюджеты поселков Горняцкий и Качар: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городского бюджета города Рудного в бюджеты поселков Горняцкий и Качар на 2021 год в сумме 86 234,0 тысяч тенге,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Горняцкий – 33 413,0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Качар – 52 821,0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городского бюджета города Рудного в бюджеты поселков Горняцкий и Качар на 2022 год в сумме 87 438,0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Горняцкий – 34 160,0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Качар – 53 278,0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городского бюджета города Рудного в бюджеты поселков Горняцкий и Качар на 2023 год в сумме 88 106,0 тысяч тенге, в том числе: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Горняцкий – 34 774,0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Качар – 53 332,0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объемы бюджетных изъятий, передаваемых из бюджетов поселков Горняцкий и Качар составляют на 2021 год – 0,0 тысяч тенге, на 2022 год – 0,0 тысяч тенге, на 2023 год - 0,0 тысяч тенге.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размер резерва местного исполнительного органа на 2021 год в сумме 100 000,0 тысяч тенге.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бюджетных программ на 2021 год, не подлежащих секвестру в процессе исполнения городского бюджета города Рудного не установлен.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двадцатой очередной сессии, исполняющий обязанности секретаря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548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2021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Рудного Костанайской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01"/>
        <w:gridCol w:w="1058"/>
        <w:gridCol w:w="1058"/>
        <w:gridCol w:w="5758"/>
        <w:gridCol w:w="31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26 602 734,7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22 802 926,0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3 677 355,6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3 677 352,8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3 677 352,8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27 512 716,6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309 502,6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279 463,6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214 778,3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1 644 805,0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1 235 003,3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1 235 003,3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341 510,5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357 510,5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186 558,3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120 490,1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4 993 105,9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3 401 177,3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295 324,5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3 082 643,4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2 158 423,4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938 782,3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653 146,3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653 146,3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800 293,9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236 660,6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208 553,4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173 247,6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234 444,3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137 829,2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926 537,9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926 537,9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926 537,9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798 137,7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17 499 232,9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17 499 232,9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17 499 232,9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11 433 973,0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5 968 970,0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-1 850 452,8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1 850 452,8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548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2022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Рудного Костанайской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01"/>
        <w:gridCol w:w="1058"/>
        <w:gridCol w:w="1058"/>
        <w:gridCol w:w="5758"/>
        <w:gridCol w:w="31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30 021 357,6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20 384 192,0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7 412 405,6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7 412 405,6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7 412 405,6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29 363 914,7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855 994,0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7 064 040,7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5 983 140,7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5 850 264,7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5 214 592,7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856 220,0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615 771,0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19 383 144,0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19 383 144,0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19 383 144,0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13 136 142,0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6 159 564,0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2 809 376,1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2 809 376,1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2 809 376,1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2 809 376,1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2 809 376,1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2 809 376,1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-2 151 933,2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2 151 933,2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548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2023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города Рудного Костанайской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01"/>
        <w:gridCol w:w="1058"/>
        <w:gridCol w:w="1058"/>
        <w:gridCol w:w="5758"/>
        <w:gridCol w:w="31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24 929 804,5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22 077 502,0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24 929 804,5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863 582,0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747 176,5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490 249,5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452 937,5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452 937,5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712 563,0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21 157 862,0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21 157 862,0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21 157 862,0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14 892 252,0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6 177 504,0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