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cc48" w14:textId="fe8cc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Аркалыка</w:t>
      </w:r>
    </w:p>
    <w:p>
      <w:pPr>
        <w:spacing w:after="0"/>
        <w:ind w:left="0"/>
        <w:jc w:val="both"/>
      </w:pPr>
      <w:r>
        <w:rPr>
          <w:rFonts w:ascii="Times New Roman"/>
          <w:b w:val="false"/>
          <w:i w:val="false"/>
          <w:color w:val="000000"/>
          <w:sz w:val="28"/>
        </w:rPr>
        <w:t>Решение акима города Аркалыка Костанайской области от 1 апреля 2020 года № 3. Зарегистрировано Департаментом юстиции Костанайской области 2 апреля 2020 года № 9072.</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Аркалыкской городской территориальной избирательной комиссией аким города Аркалыка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города Аркалыка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Признать утратившими силу следующие решения акима:</w:t>
      </w:r>
    </w:p>
    <w:bookmarkEnd w:id="2"/>
    <w:bookmarkStart w:name="z7" w:id="3"/>
    <w:p>
      <w:pPr>
        <w:spacing w:after="0"/>
        <w:ind w:left="0"/>
        <w:jc w:val="both"/>
      </w:pPr>
      <w:r>
        <w:rPr>
          <w:rFonts w:ascii="Times New Roman"/>
          <w:b w:val="false"/>
          <w:i w:val="false"/>
          <w:color w:val="000000"/>
          <w:sz w:val="28"/>
        </w:rPr>
        <w:t xml:space="preserve">
      "Об образовании избирательных участков на территории города Аркалыка" от 5 октября 2015 года </w:t>
      </w:r>
      <w:r>
        <w:rPr>
          <w:rFonts w:ascii="Times New Roman"/>
          <w:b w:val="false"/>
          <w:i w:val="false"/>
          <w:color w:val="000000"/>
          <w:sz w:val="28"/>
        </w:rPr>
        <w:t>№ 10</w:t>
      </w:r>
      <w:r>
        <w:rPr>
          <w:rFonts w:ascii="Times New Roman"/>
          <w:b w:val="false"/>
          <w:i w:val="false"/>
          <w:color w:val="000000"/>
          <w:sz w:val="28"/>
        </w:rPr>
        <w:t xml:space="preserve"> (опубликовано 23 октября 2015 года в газете "Арқалық хабары", зарегистрировано в Реестре государственной регистрации нормативных правовых актов за № 5930);</w:t>
      </w:r>
    </w:p>
    <w:bookmarkEnd w:id="3"/>
    <w:bookmarkStart w:name="z8" w:id="4"/>
    <w:p>
      <w:pPr>
        <w:spacing w:after="0"/>
        <w:ind w:left="0"/>
        <w:jc w:val="both"/>
      </w:pPr>
      <w:r>
        <w:rPr>
          <w:rFonts w:ascii="Times New Roman"/>
          <w:b w:val="false"/>
          <w:i w:val="false"/>
          <w:color w:val="000000"/>
          <w:sz w:val="28"/>
        </w:rPr>
        <w:t xml:space="preserve">
      "О внесении изменений в решение акима города от 5 октября 2015 года № 10 "Об образовании избирательных участков на территории города Аркалыка" от 5 ноября 2015 года </w:t>
      </w:r>
      <w:r>
        <w:rPr>
          <w:rFonts w:ascii="Times New Roman"/>
          <w:b w:val="false"/>
          <w:i w:val="false"/>
          <w:color w:val="000000"/>
          <w:sz w:val="28"/>
        </w:rPr>
        <w:t>№ 12</w:t>
      </w:r>
      <w:r>
        <w:rPr>
          <w:rFonts w:ascii="Times New Roman"/>
          <w:b w:val="false"/>
          <w:i w:val="false"/>
          <w:color w:val="000000"/>
          <w:sz w:val="28"/>
        </w:rPr>
        <w:t xml:space="preserve"> (опубликовано 20 ноября 2015 года в газете "Арқалық хабары", зарегистрировано в Реестре государственной регистрации нормативных правовых актов за № 6000).</w:t>
      </w:r>
    </w:p>
    <w:bookmarkEnd w:id="4"/>
    <w:bookmarkStart w:name="z9" w:id="5"/>
    <w:p>
      <w:pPr>
        <w:spacing w:after="0"/>
        <w:ind w:left="0"/>
        <w:jc w:val="both"/>
      </w:pPr>
      <w:r>
        <w:rPr>
          <w:rFonts w:ascii="Times New Roman"/>
          <w:b w:val="false"/>
          <w:i w:val="false"/>
          <w:color w:val="000000"/>
          <w:sz w:val="28"/>
        </w:rPr>
        <w:t>
      3. Государственному учреждению "Аппарат акима города Аркалыка" в установленном законодательством Республики Казахстан порядке обеспечить:</w:t>
      </w:r>
    </w:p>
    <w:bookmarkEnd w:id="5"/>
    <w:bookmarkStart w:name="z10" w:id="6"/>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6"/>
    <w:bookmarkStart w:name="z11" w:id="7"/>
    <w:p>
      <w:pPr>
        <w:spacing w:after="0"/>
        <w:ind w:left="0"/>
        <w:jc w:val="both"/>
      </w:pPr>
      <w:r>
        <w:rPr>
          <w:rFonts w:ascii="Times New Roman"/>
          <w:b w:val="false"/>
          <w:i w:val="false"/>
          <w:color w:val="000000"/>
          <w:sz w:val="28"/>
        </w:rPr>
        <w:t>
      2) размещение настоящего решения на интернет - ресурсе акимата города Аркалыка после его официального опубликования.</w:t>
      </w:r>
    </w:p>
    <w:bookmarkEnd w:id="7"/>
    <w:bookmarkStart w:name="z12" w:id="8"/>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города Аркалыка.</w:t>
      </w:r>
    </w:p>
    <w:bookmarkEnd w:id="8"/>
    <w:bookmarkStart w:name="z13" w:id="9"/>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Аркалыка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Абишев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1 апреля 2020 года</w:t>
            </w:r>
            <w:r>
              <w:br/>
            </w:r>
            <w:r>
              <w:rPr>
                <w:rFonts w:ascii="Times New Roman"/>
                <w:b w:val="false"/>
                <w:i w:val="false"/>
                <w:color w:val="000000"/>
                <w:sz w:val="20"/>
              </w:rPr>
              <w:t>№ 3</w:t>
            </w:r>
          </w:p>
        </w:tc>
      </w:tr>
    </w:tbl>
    <w:bookmarkStart w:name="z16" w:id="10"/>
    <w:p>
      <w:pPr>
        <w:spacing w:after="0"/>
        <w:ind w:left="0"/>
        <w:jc w:val="left"/>
      </w:pPr>
      <w:r>
        <w:rPr>
          <w:rFonts w:ascii="Times New Roman"/>
          <w:b/>
          <w:i w:val="false"/>
          <w:color w:val="000000"/>
        </w:rPr>
        <w:t xml:space="preserve"> Избирательные участки на территории города Аркалыка</w:t>
      </w:r>
    </w:p>
    <w:bookmarkEnd w:id="10"/>
    <w:p>
      <w:pPr>
        <w:spacing w:after="0"/>
        <w:ind w:left="0"/>
        <w:jc w:val="both"/>
      </w:pPr>
      <w:r>
        <w:rPr>
          <w:rFonts w:ascii="Times New Roman"/>
          <w:b w:val="false"/>
          <w:i w:val="false"/>
          <w:color w:val="ff0000"/>
          <w:sz w:val="28"/>
        </w:rPr>
        <w:t xml:space="preserve">
      Сноска. Приложение – в редакции решения акима города Аркалыка Костанайской области от 05.01.2022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1. Избирательный участок № 79, в границах города Аркалыка, улицы: Маясовой 22, 24, 28, Ауельбекова 3, 16, 24, 28, 30, Ш.Жанибека 53, 71, Каирбекова 23, 56, 58, 70, 76, 80, Горбачева 52, 54, 57, 59, 61, 63, 65, Козыбаева 16, Дулатова 42, 58, 60, 64, проспект Абая 64, 66, 68, 70, 72.</w:t>
      </w:r>
    </w:p>
    <w:bookmarkStart w:name="z25" w:id="11"/>
    <w:p>
      <w:pPr>
        <w:spacing w:after="0"/>
        <w:ind w:left="0"/>
        <w:jc w:val="both"/>
      </w:pPr>
      <w:r>
        <w:rPr>
          <w:rFonts w:ascii="Times New Roman"/>
          <w:b w:val="false"/>
          <w:i w:val="false"/>
          <w:color w:val="000000"/>
          <w:sz w:val="28"/>
        </w:rPr>
        <w:t>
      Местонахождение участка: город Аркалык, улица Маясовой, 9/1, здание коммунального государственного учреждения "Начальная гимназия имени А.Байтурсынова отдела образования города Аркалыка" Управления образования акимата Костанайской области.</w:t>
      </w:r>
    </w:p>
    <w:bookmarkEnd w:id="11"/>
    <w:bookmarkStart w:name="z26" w:id="12"/>
    <w:p>
      <w:pPr>
        <w:spacing w:after="0"/>
        <w:ind w:left="0"/>
        <w:jc w:val="both"/>
      </w:pPr>
      <w:r>
        <w:rPr>
          <w:rFonts w:ascii="Times New Roman"/>
          <w:b w:val="false"/>
          <w:i w:val="false"/>
          <w:color w:val="000000"/>
          <w:sz w:val="28"/>
        </w:rPr>
        <w:t>
      2. Избирательный участок № 80, в границах города Аркалыка, улицы: Пионерская 2, 3, 4, 6, 7, 7А, 8, 9, 10, 12, 14, 16, 18, 20, 22, 24, 26, 28, 30, Пролетарская 1, 3, 5, 7, 8, 9, 11, 13, 15, 17, 19, 21, 23, 25, 27, 29, 31, 33, 35, 37, 39, Рабочая 1, 2, 3, 4, 5, 6, 7, 8, 9, 10, 11, 12, 13, 14, 15, 15/1, 16, 17, 18, 19, 20, 21, 22, 23, 24, 25, 26, Рудничная 1, 2, 3, 4, 5, 6, 7, 8, 9, 10, 11, 12, 13, 14, 14/1, 17, 18, 19, 20, 21, 22, 23, 24, 25, 26, 27, 28, 29, 30, 31, 32, 33, 34, 35, 36, 37, 38, Северная 1, 2, 3, 4, 5, 6, 7, 8, 9, 11, 13, 15, 17, 17/1, 19, 21, 23, 25, 27, 29, 31, 33, Тургайская 25, Кооперативная 1, 3, 4, 5, 6, 7, 8, 9, 11, 12, 13, 15, 16, 17, 17/1, 17/2, 18, 19, 21, 22, 23, 24, 25, 26, 27, 28, 29, 30, 31, 32, 33, 34, 35, 36, Элеваторная 1, 2, 3, 4, 5, 6, 7, 8, 9, 10, 11, 12, 13, 14, 15, 16, 17, 18, 19, 20, 21, 22, 22/1, 22/2, 23, 24, 24/1, 25, 26, 27, 28, 29/1, 29/2, 30, 31, 32, 33, 34, 35, 36, 38, 39, Ш. Жанибека 186, 186/1, 190, 194, Байкадамова 2, 3, 5, 7, 9, 11, 13, 15, 17, 19, Мауленова 2, Кусаинова 1, 2, 4, 5, 6, 7, 8, 9, 12, 13, 14, 15, 17, 19, 20, 21, 22, 23, 25, 27, 28, 29, 30, 35, 37, 39, 43, 45, 63, 67, 69, 79, Трофимова 1, 3, 4, 5, 7, 10, 11, 12, 13, 15, 20, 21, 22, 23, 24, 28, 30, 35, 38, 39, 42, 43, 49, 51, 53, 55, 57, 59, Труда 1, 2, 3, 6, 7, 8, 9, 10, 12, 14, 16, 24, 26, Комарова 2, 3, 8, 9, 11, 12, 12/1, 13, 14, 18, 22, переулок Северный 5, 6, 8, 9, 10, 11, 12, 13, 14, 15, 16, 17, 18, 19, 20, 22, 24, 26, 28, 30, переулок Полевой 2А, 3, 4, 5, 6, 7, 8, 9, 10, 11, 12, 13, 15, 17, 19, 21, 23, переулок Светлый 1, 2, 3, 4, 5, 6, 7, 8, 9, 11, 12, 13, 14, 24, переулок Коктем 5, проспект Абая 53, 55, 57, 59, 61, 63, 65, 67, 69, 71, 77, 79, 81, 83, 85, 87, 91, 97, 134, 136А, 138, 140, 144, 144/1, 146, 148, 150, 172.</w:t>
      </w:r>
    </w:p>
    <w:bookmarkEnd w:id="12"/>
    <w:bookmarkStart w:name="z27" w:id="13"/>
    <w:p>
      <w:pPr>
        <w:spacing w:after="0"/>
        <w:ind w:left="0"/>
        <w:jc w:val="both"/>
      </w:pPr>
      <w:r>
        <w:rPr>
          <w:rFonts w:ascii="Times New Roman"/>
          <w:b w:val="false"/>
          <w:i w:val="false"/>
          <w:color w:val="000000"/>
          <w:sz w:val="28"/>
        </w:rPr>
        <w:t>
      Местонахождение участка: город Аркалык, улица Ш.Жанибека, 178, здание коммунального государственного учреждения "Общеобразовательная школа № 10 отдела образования города Аркалыка" Управления образования акимата Костанайской области.</w:t>
      </w:r>
    </w:p>
    <w:bookmarkEnd w:id="13"/>
    <w:bookmarkStart w:name="z28" w:id="14"/>
    <w:p>
      <w:pPr>
        <w:spacing w:after="0"/>
        <w:ind w:left="0"/>
        <w:jc w:val="both"/>
      </w:pPr>
      <w:r>
        <w:rPr>
          <w:rFonts w:ascii="Times New Roman"/>
          <w:b w:val="false"/>
          <w:i w:val="false"/>
          <w:color w:val="000000"/>
          <w:sz w:val="28"/>
        </w:rPr>
        <w:t>
      3. Избирательный участок № 81, в границах села Кызыл жулдыз.</w:t>
      </w:r>
    </w:p>
    <w:bookmarkEnd w:id="14"/>
    <w:bookmarkStart w:name="z29" w:id="15"/>
    <w:p>
      <w:pPr>
        <w:spacing w:after="0"/>
        <w:ind w:left="0"/>
        <w:jc w:val="both"/>
      </w:pPr>
      <w:r>
        <w:rPr>
          <w:rFonts w:ascii="Times New Roman"/>
          <w:b w:val="false"/>
          <w:i w:val="false"/>
          <w:color w:val="000000"/>
          <w:sz w:val="28"/>
        </w:rPr>
        <w:t>
      Местонахождение участка: город Аркалык, село Кызыл жулдыз, улица Кызыл жулдыз, 19, здание коммунального государственного учреждения "Кызылжулдызская основная средняя школа отдела образования города Аркалыка" Управления образования акимата Костанайской области.</w:t>
      </w:r>
    </w:p>
    <w:bookmarkEnd w:id="15"/>
    <w:bookmarkStart w:name="z30" w:id="16"/>
    <w:p>
      <w:pPr>
        <w:spacing w:after="0"/>
        <w:ind w:left="0"/>
        <w:jc w:val="both"/>
      </w:pPr>
      <w:r>
        <w:rPr>
          <w:rFonts w:ascii="Times New Roman"/>
          <w:b w:val="false"/>
          <w:i w:val="false"/>
          <w:color w:val="000000"/>
          <w:sz w:val="28"/>
        </w:rPr>
        <w:t>
      4. Избирательный участок № 82, в границах села Родина.</w:t>
      </w:r>
    </w:p>
    <w:bookmarkEnd w:id="16"/>
    <w:bookmarkStart w:name="z31" w:id="17"/>
    <w:p>
      <w:pPr>
        <w:spacing w:after="0"/>
        <w:ind w:left="0"/>
        <w:jc w:val="both"/>
      </w:pPr>
      <w:r>
        <w:rPr>
          <w:rFonts w:ascii="Times New Roman"/>
          <w:b w:val="false"/>
          <w:i w:val="false"/>
          <w:color w:val="000000"/>
          <w:sz w:val="28"/>
        </w:rPr>
        <w:t>
      Местонахождение участка: город Аркалык, село Родина, улица Гагарина, 23, здание коммунального государственного учреждения "Родинская общеобразовательная школа отдела образования города Аркалыка" Управления образования акимата Костанайской области.</w:t>
      </w:r>
    </w:p>
    <w:bookmarkEnd w:id="17"/>
    <w:bookmarkStart w:name="z32" w:id="18"/>
    <w:p>
      <w:pPr>
        <w:spacing w:after="0"/>
        <w:ind w:left="0"/>
        <w:jc w:val="both"/>
      </w:pPr>
      <w:r>
        <w:rPr>
          <w:rFonts w:ascii="Times New Roman"/>
          <w:b w:val="false"/>
          <w:i w:val="false"/>
          <w:color w:val="000000"/>
          <w:sz w:val="28"/>
        </w:rPr>
        <w:t>
      5. Избирательный участок № 83, в границах села Каинды.</w:t>
      </w:r>
    </w:p>
    <w:bookmarkEnd w:id="18"/>
    <w:bookmarkStart w:name="z33" w:id="19"/>
    <w:p>
      <w:pPr>
        <w:spacing w:after="0"/>
        <w:ind w:left="0"/>
        <w:jc w:val="both"/>
      </w:pPr>
      <w:r>
        <w:rPr>
          <w:rFonts w:ascii="Times New Roman"/>
          <w:b w:val="false"/>
          <w:i w:val="false"/>
          <w:color w:val="000000"/>
          <w:sz w:val="28"/>
        </w:rPr>
        <w:t>
      Местонахождение участка: город Аркалык, село Каинды, улица Тонашина, 26,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bookmarkEnd w:id="19"/>
    <w:bookmarkStart w:name="z34" w:id="20"/>
    <w:p>
      <w:pPr>
        <w:spacing w:after="0"/>
        <w:ind w:left="0"/>
        <w:jc w:val="both"/>
      </w:pPr>
      <w:r>
        <w:rPr>
          <w:rFonts w:ascii="Times New Roman"/>
          <w:b w:val="false"/>
          <w:i w:val="false"/>
          <w:color w:val="000000"/>
          <w:sz w:val="28"/>
        </w:rPr>
        <w:t>
      6. Избирательный участок № 84, в границах села Алуа.</w:t>
      </w:r>
    </w:p>
    <w:bookmarkEnd w:id="20"/>
    <w:bookmarkStart w:name="z35" w:id="21"/>
    <w:p>
      <w:pPr>
        <w:spacing w:after="0"/>
        <w:ind w:left="0"/>
        <w:jc w:val="both"/>
      </w:pPr>
      <w:r>
        <w:rPr>
          <w:rFonts w:ascii="Times New Roman"/>
          <w:b w:val="false"/>
          <w:i w:val="false"/>
          <w:color w:val="000000"/>
          <w:sz w:val="28"/>
        </w:rPr>
        <w:t>
      Местонахождение участка: город Аркалык, село Алуа, улица Сатпаева, 5, здание коммунального государственного учреждения "Алуанская начальная школа отдела образования города Аркалыка" Управления образования акимата Костанайской области.</w:t>
      </w:r>
    </w:p>
    <w:bookmarkEnd w:id="21"/>
    <w:bookmarkStart w:name="z36" w:id="22"/>
    <w:p>
      <w:pPr>
        <w:spacing w:after="0"/>
        <w:ind w:left="0"/>
        <w:jc w:val="both"/>
      </w:pPr>
      <w:r>
        <w:rPr>
          <w:rFonts w:ascii="Times New Roman"/>
          <w:b w:val="false"/>
          <w:i w:val="false"/>
          <w:color w:val="000000"/>
          <w:sz w:val="28"/>
        </w:rPr>
        <w:t>
      7. Избирательный участок № 85, в границах села Аккошкар.</w:t>
      </w:r>
    </w:p>
    <w:bookmarkEnd w:id="22"/>
    <w:bookmarkStart w:name="z37" w:id="23"/>
    <w:p>
      <w:pPr>
        <w:spacing w:after="0"/>
        <w:ind w:left="0"/>
        <w:jc w:val="both"/>
      </w:pPr>
      <w:r>
        <w:rPr>
          <w:rFonts w:ascii="Times New Roman"/>
          <w:b w:val="false"/>
          <w:i w:val="false"/>
          <w:color w:val="000000"/>
          <w:sz w:val="28"/>
        </w:rPr>
        <w:t>
      Местонахождение участка: город Аркалык, село Аккошкар, улица Абая, 11, здание коммунального государственного учреждения "Акбулакская основная средняя школа отдела образования города Аркалыка" Управления образования акимата Костанайской области.</w:t>
      </w:r>
    </w:p>
    <w:bookmarkEnd w:id="23"/>
    <w:bookmarkStart w:name="z38" w:id="24"/>
    <w:p>
      <w:pPr>
        <w:spacing w:after="0"/>
        <w:ind w:left="0"/>
        <w:jc w:val="both"/>
      </w:pPr>
      <w:r>
        <w:rPr>
          <w:rFonts w:ascii="Times New Roman"/>
          <w:b w:val="false"/>
          <w:i w:val="false"/>
          <w:color w:val="000000"/>
          <w:sz w:val="28"/>
        </w:rPr>
        <w:t>
      8. Избирательный участок № 86, в границах села Коктау.</w:t>
      </w:r>
    </w:p>
    <w:bookmarkEnd w:id="24"/>
    <w:bookmarkStart w:name="z39" w:id="25"/>
    <w:p>
      <w:pPr>
        <w:spacing w:after="0"/>
        <w:ind w:left="0"/>
        <w:jc w:val="both"/>
      </w:pPr>
      <w:r>
        <w:rPr>
          <w:rFonts w:ascii="Times New Roman"/>
          <w:b w:val="false"/>
          <w:i w:val="false"/>
          <w:color w:val="000000"/>
          <w:sz w:val="28"/>
        </w:rPr>
        <w:t>
      Местонахождение участка: город Аркалык, село Коктау, улица Школьная, 1, здание коммунального государственного учреждения "Коктауская основная средняя школа отдела образования города Аркалыка" Управления образования акимата Костанайской области.</w:t>
      </w:r>
    </w:p>
    <w:bookmarkEnd w:id="25"/>
    <w:bookmarkStart w:name="z40" w:id="26"/>
    <w:p>
      <w:pPr>
        <w:spacing w:after="0"/>
        <w:ind w:left="0"/>
        <w:jc w:val="both"/>
      </w:pPr>
      <w:r>
        <w:rPr>
          <w:rFonts w:ascii="Times New Roman"/>
          <w:b w:val="false"/>
          <w:i w:val="false"/>
          <w:color w:val="000000"/>
          <w:sz w:val="28"/>
        </w:rPr>
        <w:t>
      9. Избирательный участок № 87, в границах села Ашутасты.</w:t>
      </w:r>
    </w:p>
    <w:bookmarkEnd w:id="26"/>
    <w:bookmarkStart w:name="z41" w:id="27"/>
    <w:p>
      <w:pPr>
        <w:spacing w:after="0"/>
        <w:ind w:left="0"/>
        <w:jc w:val="both"/>
      </w:pPr>
      <w:r>
        <w:rPr>
          <w:rFonts w:ascii="Times New Roman"/>
          <w:b w:val="false"/>
          <w:i w:val="false"/>
          <w:color w:val="000000"/>
          <w:sz w:val="28"/>
        </w:rPr>
        <w:t>
      Местонахождение участка: город Аркалык, село Ашутасты, улица Школьная, 1А, здание коммунального государственного учреждения "Общеобразовательная школа имени А.Макаренко отдела образования города Аркалыка" Управления образования акимата Костанайской области.</w:t>
      </w:r>
    </w:p>
    <w:bookmarkEnd w:id="27"/>
    <w:bookmarkStart w:name="z42" w:id="28"/>
    <w:p>
      <w:pPr>
        <w:spacing w:after="0"/>
        <w:ind w:left="0"/>
        <w:jc w:val="both"/>
      </w:pPr>
      <w:r>
        <w:rPr>
          <w:rFonts w:ascii="Times New Roman"/>
          <w:b w:val="false"/>
          <w:i w:val="false"/>
          <w:color w:val="000000"/>
          <w:sz w:val="28"/>
        </w:rPr>
        <w:t>
      10. Избирательный участок № 88, в границах села Ангарское.</w:t>
      </w:r>
    </w:p>
    <w:bookmarkEnd w:id="28"/>
    <w:bookmarkStart w:name="z43" w:id="29"/>
    <w:p>
      <w:pPr>
        <w:spacing w:after="0"/>
        <w:ind w:left="0"/>
        <w:jc w:val="both"/>
      </w:pPr>
      <w:r>
        <w:rPr>
          <w:rFonts w:ascii="Times New Roman"/>
          <w:b w:val="false"/>
          <w:i w:val="false"/>
          <w:color w:val="000000"/>
          <w:sz w:val="28"/>
        </w:rPr>
        <w:t>
      Местонахождение участка: город Аркалык, село Ангарское, улица Советская, 8, здание коммунального государственного учреждения "Ангарская основная средняя школа отдела образования города Аркалыка" Управления образования акимата Костанайской области.</w:t>
      </w:r>
    </w:p>
    <w:bookmarkEnd w:id="29"/>
    <w:bookmarkStart w:name="z44" w:id="30"/>
    <w:p>
      <w:pPr>
        <w:spacing w:after="0"/>
        <w:ind w:left="0"/>
        <w:jc w:val="both"/>
      </w:pPr>
      <w:r>
        <w:rPr>
          <w:rFonts w:ascii="Times New Roman"/>
          <w:b w:val="false"/>
          <w:i w:val="false"/>
          <w:color w:val="000000"/>
          <w:sz w:val="28"/>
        </w:rPr>
        <w:t>
      11. Избирательный участок № 90, в границах села Восточное.</w:t>
      </w:r>
    </w:p>
    <w:bookmarkEnd w:id="30"/>
    <w:bookmarkStart w:name="z45" w:id="31"/>
    <w:p>
      <w:pPr>
        <w:spacing w:after="0"/>
        <w:ind w:left="0"/>
        <w:jc w:val="both"/>
      </w:pPr>
      <w:r>
        <w:rPr>
          <w:rFonts w:ascii="Times New Roman"/>
          <w:b w:val="false"/>
          <w:i w:val="false"/>
          <w:color w:val="000000"/>
          <w:sz w:val="28"/>
        </w:rPr>
        <w:t>
      Местонахождение участка: город Аркалык, село Восточное, улица Советская, 6, здание коммунального государственного учреждения "Восточненская общеобразовательная школа отдела образования города Аркалыка" Управления образования акимата Костанайской области.</w:t>
      </w:r>
    </w:p>
    <w:bookmarkEnd w:id="31"/>
    <w:bookmarkStart w:name="z46" w:id="32"/>
    <w:p>
      <w:pPr>
        <w:spacing w:after="0"/>
        <w:ind w:left="0"/>
        <w:jc w:val="both"/>
      </w:pPr>
      <w:r>
        <w:rPr>
          <w:rFonts w:ascii="Times New Roman"/>
          <w:b w:val="false"/>
          <w:i w:val="false"/>
          <w:color w:val="000000"/>
          <w:sz w:val="28"/>
        </w:rPr>
        <w:t>
      12. Избирательный участок № 91, в границах села Уштобе.</w:t>
      </w:r>
    </w:p>
    <w:bookmarkEnd w:id="32"/>
    <w:bookmarkStart w:name="z47" w:id="33"/>
    <w:p>
      <w:pPr>
        <w:spacing w:after="0"/>
        <w:ind w:left="0"/>
        <w:jc w:val="both"/>
      </w:pPr>
      <w:r>
        <w:rPr>
          <w:rFonts w:ascii="Times New Roman"/>
          <w:b w:val="false"/>
          <w:i w:val="false"/>
          <w:color w:val="000000"/>
          <w:sz w:val="28"/>
        </w:rPr>
        <w:t>
      Местонахождение участка: город Аркалык, село Уштобе, улица Строительная, 16, здание коммунального государственного учреждения "Сарыозенская общеобразовательная школа отдела образования города Аркалыка" Управления образования акимата Костанайской области.</w:t>
      </w:r>
    </w:p>
    <w:bookmarkEnd w:id="33"/>
    <w:bookmarkStart w:name="z48" w:id="34"/>
    <w:p>
      <w:pPr>
        <w:spacing w:after="0"/>
        <w:ind w:left="0"/>
        <w:jc w:val="both"/>
      </w:pPr>
      <w:r>
        <w:rPr>
          <w:rFonts w:ascii="Times New Roman"/>
          <w:b w:val="false"/>
          <w:i w:val="false"/>
          <w:color w:val="000000"/>
          <w:sz w:val="28"/>
        </w:rPr>
        <w:t>
      13. Избирательный участок № 92, в границах села Фурманово.</w:t>
      </w:r>
    </w:p>
    <w:bookmarkEnd w:id="34"/>
    <w:bookmarkStart w:name="z49" w:id="35"/>
    <w:p>
      <w:pPr>
        <w:spacing w:after="0"/>
        <w:ind w:left="0"/>
        <w:jc w:val="both"/>
      </w:pPr>
      <w:r>
        <w:rPr>
          <w:rFonts w:ascii="Times New Roman"/>
          <w:b w:val="false"/>
          <w:i w:val="false"/>
          <w:color w:val="000000"/>
          <w:sz w:val="28"/>
        </w:rPr>
        <w:t>
      Местонахождение участка: город Аркалык, село Фурманово, улица Бейбитшилик, 10,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bookmarkEnd w:id="35"/>
    <w:bookmarkStart w:name="z50" w:id="36"/>
    <w:p>
      <w:pPr>
        <w:spacing w:after="0"/>
        <w:ind w:left="0"/>
        <w:jc w:val="both"/>
      </w:pPr>
      <w:r>
        <w:rPr>
          <w:rFonts w:ascii="Times New Roman"/>
          <w:b w:val="false"/>
          <w:i w:val="false"/>
          <w:color w:val="000000"/>
          <w:sz w:val="28"/>
        </w:rPr>
        <w:t>
      14. Избирательный участок № 93, в границах села Матросово.</w:t>
      </w:r>
    </w:p>
    <w:bookmarkEnd w:id="36"/>
    <w:bookmarkStart w:name="z51" w:id="37"/>
    <w:p>
      <w:pPr>
        <w:spacing w:after="0"/>
        <w:ind w:left="0"/>
        <w:jc w:val="both"/>
      </w:pPr>
      <w:r>
        <w:rPr>
          <w:rFonts w:ascii="Times New Roman"/>
          <w:b w:val="false"/>
          <w:i w:val="false"/>
          <w:color w:val="000000"/>
          <w:sz w:val="28"/>
        </w:rPr>
        <w:t>
      Местонахождение участка: город Аркалык, село Матросово, улица Центральная, 1,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bookmarkEnd w:id="37"/>
    <w:bookmarkStart w:name="z52" w:id="38"/>
    <w:p>
      <w:pPr>
        <w:spacing w:after="0"/>
        <w:ind w:left="0"/>
        <w:jc w:val="both"/>
      </w:pPr>
      <w:r>
        <w:rPr>
          <w:rFonts w:ascii="Times New Roman"/>
          <w:b w:val="false"/>
          <w:i w:val="false"/>
          <w:color w:val="000000"/>
          <w:sz w:val="28"/>
        </w:rPr>
        <w:t>
      15. Избирательный участок № 94, в границах села Целинный.</w:t>
      </w:r>
    </w:p>
    <w:bookmarkEnd w:id="38"/>
    <w:bookmarkStart w:name="z53" w:id="39"/>
    <w:p>
      <w:pPr>
        <w:spacing w:after="0"/>
        <w:ind w:left="0"/>
        <w:jc w:val="both"/>
      </w:pPr>
      <w:r>
        <w:rPr>
          <w:rFonts w:ascii="Times New Roman"/>
          <w:b w:val="false"/>
          <w:i w:val="false"/>
          <w:color w:val="000000"/>
          <w:sz w:val="28"/>
        </w:rPr>
        <w:t>
      Местонахождение участка: город Аркалык, село Целинный, улица Школьная, 11, здание коммунального государственного учреждения "Целинненская основная средняя школа отдела образования города Аркалыка" Управления образования акимата Костанайской области.</w:t>
      </w:r>
    </w:p>
    <w:bookmarkEnd w:id="39"/>
    <w:bookmarkStart w:name="z54" w:id="40"/>
    <w:p>
      <w:pPr>
        <w:spacing w:after="0"/>
        <w:ind w:left="0"/>
        <w:jc w:val="both"/>
      </w:pPr>
      <w:r>
        <w:rPr>
          <w:rFonts w:ascii="Times New Roman"/>
          <w:b w:val="false"/>
          <w:i w:val="false"/>
          <w:color w:val="000000"/>
          <w:sz w:val="28"/>
        </w:rPr>
        <w:t>
      16. Избирательный участок № 95, в границах села Молодежное.</w:t>
      </w:r>
    </w:p>
    <w:bookmarkEnd w:id="40"/>
    <w:bookmarkStart w:name="z55" w:id="41"/>
    <w:p>
      <w:pPr>
        <w:spacing w:after="0"/>
        <w:ind w:left="0"/>
        <w:jc w:val="both"/>
      </w:pPr>
      <w:r>
        <w:rPr>
          <w:rFonts w:ascii="Times New Roman"/>
          <w:b w:val="false"/>
          <w:i w:val="false"/>
          <w:color w:val="000000"/>
          <w:sz w:val="28"/>
        </w:rPr>
        <w:t>
      Местонахождение участка: город Аркалык, село Молодежное, улица Набережная, 38,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bookmarkEnd w:id="41"/>
    <w:bookmarkStart w:name="z56" w:id="42"/>
    <w:p>
      <w:pPr>
        <w:spacing w:after="0"/>
        <w:ind w:left="0"/>
        <w:jc w:val="both"/>
      </w:pPr>
      <w:r>
        <w:rPr>
          <w:rFonts w:ascii="Times New Roman"/>
          <w:b w:val="false"/>
          <w:i w:val="false"/>
          <w:color w:val="000000"/>
          <w:sz w:val="28"/>
        </w:rPr>
        <w:t>
      17. Избирательный участок № 96, в границах села Жалгызтал.</w:t>
      </w:r>
    </w:p>
    <w:bookmarkEnd w:id="42"/>
    <w:bookmarkStart w:name="z57" w:id="43"/>
    <w:p>
      <w:pPr>
        <w:spacing w:after="0"/>
        <w:ind w:left="0"/>
        <w:jc w:val="both"/>
      </w:pPr>
      <w:r>
        <w:rPr>
          <w:rFonts w:ascii="Times New Roman"/>
          <w:b w:val="false"/>
          <w:i w:val="false"/>
          <w:color w:val="000000"/>
          <w:sz w:val="28"/>
        </w:rPr>
        <w:t>
      Местонахождение участка: город Аркалык, село Жалгызтал, улица Центральная, 7, здание коммунального государственного учреждения "Основная средняя школа имени Т.Аубакирова отдела образования города Аркалыка" Управления образования акимата Костанайской области.</w:t>
      </w:r>
    </w:p>
    <w:bookmarkEnd w:id="43"/>
    <w:bookmarkStart w:name="z58" w:id="44"/>
    <w:p>
      <w:pPr>
        <w:spacing w:after="0"/>
        <w:ind w:left="0"/>
        <w:jc w:val="both"/>
      </w:pPr>
      <w:r>
        <w:rPr>
          <w:rFonts w:ascii="Times New Roman"/>
          <w:b w:val="false"/>
          <w:i w:val="false"/>
          <w:color w:val="000000"/>
          <w:sz w:val="28"/>
        </w:rPr>
        <w:t>
      18. Избирательный участок № 97, в границах села Жанакала.</w:t>
      </w:r>
    </w:p>
    <w:bookmarkEnd w:id="44"/>
    <w:bookmarkStart w:name="z59" w:id="45"/>
    <w:p>
      <w:pPr>
        <w:spacing w:after="0"/>
        <w:ind w:left="0"/>
        <w:jc w:val="both"/>
      </w:pPr>
      <w:r>
        <w:rPr>
          <w:rFonts w:ascii="Times New Roman"/>
          <w:b w:val="false"/>
          <w:i w:val="false"/>
          <w:color w:val="000000"/>
          <w:sz w:val="28"/>
        </w:rPr>
        <w:t>
      Местонахождение участка: город Аркалык, село Жанакала, улица Ахметжанова, 4,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bookmarkEnd w:id="45"/>
    <w:bookmarkStart w:name="z60" w:id="46"/>
    <w:p>
      <w:pPr>
        <w:spacing w:after="0"/>
        <w:ind w:left="0"/>
        <w:jc w:val="both"/>
      </w:pPr>
      <w:r>
        <w:rPr>
          <w:rFonts w:ascii="Times New Roman"/>
          <w:b w:val="false"/>
          <w:i w:val="false"/>
          <w:color w:val="000000"/>
          <w:sz w:val="28"/>
        </w:rPr>
        <w:t>
      19. Избирательный участок № 98, в границах села Екидин.</w:t>
      </w:r>
    </w:p>
    <w:bookmarkEnd w:id="46"/>
    <w:bookmarkStart w:name="z61" w:id="47"/>
    <w:p>
      <w:pPr>
        <w:spacing w:after="0"/>
        <w:ind w:left="0"/>
        <w:jc w:val="both"/>
      </w:pPr>
      <w:r>
        <w:rPr>
          <w:rFonts w:ascii="Times New Roman"/>
          <w:b w:val="false"/>
          <w:i w:val="false"/>
          <w:color w:val="000000"/>
          <w:sz w:val="28"/>
        </w:rPr>
        <w:t>
      Местонахождение участка: город Аркалык, село Екидин, улица Школьная, 20, здание коммунального государственного учреждения "Основная средняя школа имени Б.Майлина отдела образования города Аркалыка" Управления образования акимата Костанайской области.</w:t>
      </w:r>
    </w:p>
    <w:bookmarkEnd w:id="47"/>
    <w:bookmarkStart w:name="z62" w:id="48"/>
    <w:p>
      <w:pPr>
        <w:spacing w:after="0"/>
        <w:ind w:left="0"/>
        <w:jc w:val="both"/>
      </w:pPr>
      <w:r>
        <w:rPr>
          <w:rFonts w:ascii="Times New Roman"/>
          <w:b w:val="false"/>
          <w:i w:val="false"/>
          <w:color w:val="000000"/>
          <w:sz w:val="28"/>
        </w:rPr>
        <w:t>
      20. Избирательный участок № 99, в границах города Аркалыка, улицы: Сатпаева 1, 2, 2/2, 3, 4, 5, 6, 7, 7/1, 7/2, 8, 9, 9/1, 9А, 10, 11, 12, 13, 14, 15, 17, 19, 20, 21, 22, 23, 24, 25, 27, 29, 31, 33, Павлова 1, 3, 4, 5, 6, 7, 8, 9, 10, 11, 12, 13, 15, 16, 17, 18, 19, 20, 21, 22, 23, 24, 25, 26, 27, 27А, 28, 29, 30, 31, 32, 32А, 33, 34, 35, 36, 37, 38, 39, 40, 41, 42, 43, 45, 46, 47, 51, 53, 54, 55, 56, 57, 58, 59, 60, 61, 62, 63, 64, 65, 66, 67, 68, 69, 70, 71, 72, 73, Октябрьская 1, 2, 3, 4, 5, 6, 7, 8, 9, 10, 11, 12, 13, 14, Крупской 5, 7, 9, 11, 13, 15, 17, 18, 22, 24, 24А, Джангельдина 1А, 1Б, 2, 3, 4, 5, 7А, 8, 9, 10, 11, 12, 13, 14, 15, 16, 17, 18, 19, 20, 21, 22, 23, 24, 25, 26, 27, 28, 29, 30, 31, 32, 33, 34, 36, 38, 39, 40, 41, 42, 43, 44, 45, 47, 47А, 48, 49, 50, 51, 53, 54, 55, 56, 57, 58, 59, 60, 61, 62, 63, 64, 65, 66, 67, Автомобилистов 8, 10, 12, 14, 18, 20, 24, 26, Красноармейская 4, 6, 7, 8, 9, 10, 11, 12, 13, 14, 15, 16, Партизанская 6, 8, 9, 11, 12, 13, 14, Баймаганбетова 2, 2А, 3, 4, 5, 6, 7, 8, 9, 10, 11, 12, 13, 14, 15, 16, 17, 18, 20, 21, 22, 23, 24, 25, 27, 28, 29, 30, 31, 32, 33, 34, 35, 36, 37, 38, 39, 40, 41, 42, 43, 45, 47, 48, 49, 50, 51, 52, 53, 54, 55, 56, 57, 58, 59, 60, 61, 62, 63, 64, 65, 66, 67, 70, 72, 73, 76, Молодежная 11, 12, 14, 16, 19, 21, 41, 42, 45, 48, 49, 52, 63, 64, Садовая 5, 7, 9, 11, 15, 16, 17, 19, 21, 23, 27, 29, 31, Нургали и Назипы Кульжановых 2, 3, 7, 8, 9, 10, 12, 13, 14, 15, 17, 18, 19, 20, 21, 22А, 24, 25, 26, 27, 28, 30, 31, 31А, 32А, 33, 33А, 33Б, 34, 34В, 35, 36, 37, 38, 38А, 38Б, 39, 41, 42, 42А, 46, 47, 49, 50А, 51, 52, 53, 54, 55, 57, 58, 58А, 59, 62, 64, 66, 68, Первомайская 1, 2, 3, 4, 5, 6, 7, 9, 11, 12, 13, 14, 15, 16, 17, 18, 19, 20, 21, 22, 23, 24, 25, 26, 27, 29, 30, 32, 32А, 34, 34А, 36, 38, 40, 41, 43, 44, 45, 46, 47, 48, 49, 50, 51, 52, 53, 54, 55, 56, 57, 59, 61, 63, 67, 69, 71, 73, 75, 77, Кальменова 1, 2, 3, 4, 6, Демченко 57, 59, 64, 68, Киевская 1, 2, 3, 4, 5, 6, 7, 8, 9, 10, 11, 12, 13, 14, 15, 16, 17, 18, 20, 22, 24, 28, 30, 32, 34, Целинная 1, 2, 3, 4, 5, 6, 7, 8, 9, 10, 11, 12, 13, 14, 15, 16, 18, 19, 20, 21, 22, 23, 24, 25, 26, 27, 28, Летняя 1, 2, 4, 5, 6, 7, 8, 9, 10, 11, 12, 13, 14, 15, 16, 17, 18, 19, 20, 21, 22, 24, Степная 1, 2, 3, 4, 5, 6, 7, 8, 9, 10, 11, 12, 13, 14, 15, 16, 17, 18, 19, 20, 21, 22, 23, 24, Приозерная 1, 1А, 2, 6, 14А, 16, 20, 22, 26, 26А, Кейки Батыра 1, 2, 3, 4, 5, 6, 7, 8, 9, 10, 11, 12, 13, 14, 15, 16, 17, 18, 20, 21, 22, 23, 24, 25, 26, 27, 28, 29, 30, 31, 32, 33, 34, 35, 36, 37, 38, 39, 40, 41, 42, 43, 44, 45, 46, 47, 48, 49, 50, 51, 52, 53, 54, 55, 56, 57, 58, 59, 60, 61, 62, 63, 64, 65, 67, 68, 69, 71, 73, Озерная 2, 4, 6, 8, 10, 12, 14, 15, 16, 20, 22, 24, 28, 32.</w:t>
      </w:r>
    </w:p>
    <w:bookmarkEnd w:id="48"/>
    <w:bookmarkStart w:name="z63" w:id="49"/>
    <w:p>
      <w:pPr>
        <w:spacing w:after="0"/>
        <w:ind w:left="0"/>
        <w:jc w:val="both"/>
      </w:pPr>
      <w:r>
        <w:rPr>
          <w:rFonts w:ascii="Times New Roman"/>
          <w:b w:val="false"/>
          <w:i w:val="false"/>
          <w:color w:val="000000"/>
          <w:sz w:val="28"/>
        </w:rPr>
        <w:t>
      Местонахождение участка: город Аркалык, улица Сатпаева, 18, здание коммунального государственного учреждения "Общеобразовательная школа № 3 имени Б.Майлина отдела образования города Аркалыка" Управления образования акимата Костанайской области.</w:t>
      </w:r>
    </w:p>
    <w:bookmarkEnd w:id="49"/>
    <w:bookmarkStart w:name="z64" w:id="50"/>
    <w:p>
      <w:pPr>
        <w:spacing w:after="0"/>
        <w:ind w:left="0"/>
        <w:jc w:val="both"/>
      </w:pPr>
      <w:r>
        <w:rPr>
          <w:rFonts w:ascii="Times New Roman"/>
          <w:b w:val="false"/>
          <w:i w:val="false"/>
          <w:color w:val="000000"/>
          <w:sz w:val="28"/>
        </w:rPr>
        <w:t>
      21. Избирательный участок № 100, в границах города Аркалыка, улицы: Нагорная 1, 2, Огородная 1, 2, 3, 4, 5, 6, 7, 8, 9, 10, 11, 12, 13, 14, 16, 18, Ауезова 1, 2А, 2, 2/1, 3, 5, 6, 7, 8/1, 9, 10, 11, 13, 14, 16, 17, 18, 19, 20, Гастелло 1, 2, 5, 6, 8, 9, 12, 14, 15, 16, 17, Дорожная 1, 2, 5, 6, 7, 8, 9, 14, 20, Дубинина 1, 3, 5, 9, 11, 13, 15, Кольцевая 1, 2, 4, 4А, 6, Ленинградская 1, 2, 3, 4, 5, 6, 7, 8, 9, Лесная 3, 4, 5, 8, 10, 11, 12, 13, 14, 16, 17, 18, Матросова 1, 3, 7, 9, 11, Московская 2, 3, 4, 5, 7, 9, 11, 13, 14, 16, 18, 20, Муканова 9, 11, 13, 15, 16, 18, 19, 20, 21, 22, Школьная 1, 2, 3, 8, 10, Хлеборобов 1, 2, 3, 4, 5, 6, 7, 8, 9, Малиновая 1, 2, 3, 4, 5, 6, 7, 8, 10, Пятилетки 9.</w:t>
      </w:r>
    </w:p>
    <w:bookmarkEnd w:id="50"/>
    <w:bookmarkStart w:name="z65" w:id="51"/>
    <w:p>
      <w:pPr>
        <w:spacing w:after="0"/>
        <w:ind w:left="0"/>
        <w:jc w:val="both"/>
      </w:pPr>
      <w:r>
        <w:rPr>
          <w:rFonts w:ascii="Times New Roman"/>
          <w:b w:val="false"/>
          <w:i w:val="false"/>
          <w:color w:val="000000"/>
          <w:sz w:val="28"/>
        </w:rPr>
        <w:t>
      Местонахождение участка: город Аркалык, улица Матросова, 6, здание коммунального государственного учреждения "Основная средняя школа № 8 отдела образования города Аркалыка" Управления образования акимата Костанайской области.</w:t>
      </w:r>
    </w:p>
    <w:bookmarkEnd w:id="51"/>
    <w:bookmarkStart w:name="z66" w:id="52"/>
    <w:p>
      <w:pPr>
        <w:spacing w:after="0"/>
        <w:ind w:left="0"/>
        <w:jc w:val="both"/>
      </w:pPr>
      <w:r>
        <w:rPr>
          <w:rFonts w:ascii="Times New Roman"/>
          <w:b w:val="false"/>
          <w:i w:val="false"/>
          <w:color w:val="000000"/>
          <w:sz w:val="28"/>
        </w:rPr>
        <w:t>
      22. Избирательный участок № 101, в границах села Мирное.</w:t>
      </w:r>
    </w:p>
    <w:bookmarkEnd w:id="52"/>
    <w:bookmarkStart w:name="z67" w:id="53"/>
    <w:p>
      <w:pPr>
        <w:spacing w:after="0"/>
        <w:ind w:left="0"/>
        <w:jc w:val="both"/>
      </w:pPr>
      <w:r>
        <w:rPr>
          <w:rFonts w:ascii="Times New Roman"/>
          <w:b w:val="false"/>
          <w:i w:val="false"/>
          <w:color w:val="000000"/>
          <w:sz w:val="28"/>
        </w:rPr>
        <w:t>
      Местонахождение участка: город Аркалык, село Мирное, улица Механизаторов, 13, здание сельского клуба государственного коммунального казенного предприятия "Аркалыкский городской Дворец культуры" отдела культуры и развития языков города Аркалыка акимата города Аркалыка.</w:t>
      </w:r>
    </w:p>
    <w:bookmarkEnd w:id="53"/>
    <w:bookmarkStart w:name="z68" w:id="54"/>
    <w:p>
      <w:pPr>
        <w:spacing w:after="0"/>
        <w:ind w:left="0"/>
        <w:jc w:val="both"/>
      </w:pPr>
      <w:r>
        <w:rPr>
          <w:rFonts w:ascii="Times New Roman"/>
          <w:b w:val="false"/>
          <w:i w:val="false"/>
          <w:color w:val="000000"/>
          <w:sz w:val="28"/>
        </w:rPr>
        <w:t>
      23. Избирательный участок № 102, в границах города Аркалыка, улицы: Козыбаева 5, 13, 23, 28, 29, 31, 32, 33, 34, 35, Маясовой 5, Демченко 31, 33, Ш.Жанибека 55, 57, 59, 65, Горбачева 37, 43, 45, 55, 55/1, Каирбекова 21, 54 микрорайон Молодежный 1, 2, 6, 21А, 24, проспект Абая 48, 50, 54, 56.</w:t>
      </w:r>
    </w:p>
    <w:bookmarkEnd w:id="54"/>
    <w:bookmarkStart w:name="z69" w:id="55"/>
    <w:p>
      <w:pPr>
        <w:spacing w:after="0"/>
        <w:ind w:left="0"/>
        <w:jc w:val="both"/>
      </w:pPr>
      <w:r>
        <w:rPr>
          <w:rFonts w:ascii="Times New Roman"/>
          <w:b w:val="false"/>
          <w:i w:val="false"/>
          <w:color w:val="000000"/>
          <w:sz w:val="28"/>
        </w:rPr>
        <w:t>
      Местонахождение участка: город Аркалык, улица Маясовой, 9, здание коммунального государственного учреждения "Общеобразовательная школа № 2 отдела образования города Аркалыка" Управления образования акимата Костанайской области.</w:t>
      </w:r>
    </w:p>
    <w:bookmarkEnd w:id="55"/>
    <w:bookmarkStart w:name="z70" w:id="56"/>
    <w:p>
      <w:pPr>
        <w:spacing w:after="0"/>
        <w:ind w:left="0"/>
        <w:jc w:val="both"/>
      </w:pPr>
      <w:r>
        <w:rPr>
          <w:rFonts w:ascii="Times New Roman"/>
          <w:b w:val="false"/>
          <w:i w:val="false"/>
          <w:color w:val="000000"/>
          <w:sz w:val="28"/>
        </w:rPr>
        <w:t>
      24. Избирательный участок № 103, в границах города Аркалыка, улицы: Ауельбекова 11/1, Ш. Жанибека 73, 75, 77, 79, 82, 83, 83/1, 84, 90, 90А, Маясовой 17, 19, 23, 36, 38, 40, Горбачева 85/1, проспект Абая 76, 78, 82.</w:t>
      </w:r>
    </w:p>
    <w:bookmarkEnd w:id="56"/>
    <w:bookmarkStart w:name="z71" w:id="57"/>
    <w:p>
      <w:pPr>
        <w:spacing w:after="0"/>
        <w:ind w:left="0"/>
        <w:jc w:val="both"/>
      </w:pPr>
      <w:r>
        <w:rPr>
          <w:rFonts w:ascii="Times New Roman"/>
          <w:b w:val="false"/>
          <w:i w:val="false"/>
          <w:color w:val="000000"/>
          <w:sz w:val="28"/>
        </w:rPr>
        <w:t>
      Местонахождение участка: город Аркалык, улица Ш.Жанибека, 81, здание коммунального государственного учреждения "Общеобразовательная школа № 4 имени Кейкі батыра отдела образования города Аркалыка" Управления образования акимата Костанайской области.</w:t>
      </w:r>
    </w:p>
    <w:bookmarkEnd w:id="57"/>
    <w:bookmarkStart w:name="z72" w:id="58"/>
    <w:p>
      <w:pPr>
        <w:spacing w:after="0"/>
        <w:ind w:left="0"/>
        <w:jc w:val="both"/>
      </w:pPr>
      <w:r>
        <w:rPr>
          <w:rFonts w:ascii="Times New Roman"/>
          <w:b w:val="false"/>
          <w:i w:val="false"/>
          <w:color w:val="000000"/>
          <w:sz w:val="28"/>
        </w:rPr>
        <w:t>
      25. Избирательный участок № 104, в границах города Аркалыка, улицы: Маясовой 25, 27, 42, 44, 48, Ш.Жанибека 85, 87, 89, Ауельбекова 32, Байтурсынова 21, 23, 26, 28, проспект Абая 80, 90, 92.</w:t>
      </w:r>
    </w:p>
    <w:bookmarkEnd w:id="58"/>
    <w:bookmarkStart w:name="z73" w:id="59"/>
    <w:p>
      <w:pPr>
        <w:spacing w:after="0"/>
        <w:ind w:left="0"/>
        <w:jc w:val="both"/>
      </w:pPr>
      <w:r>
        <w:rPr>
          <w:rFonts w:ascii="Times New Roman"/>
          <w:b w:val="false"/>
          <w:i w:val="false"/>
          <w:color w:val="000000"/>
          <w:sz w:val="28"/>
        </w:rPr>
        <w:t>
      Местонахождение участка: город Аркалык, проспект Абая, 45, здание коммунального государственного учреждения "Детская музыкальная школа имени Бахытжана Байкадамова отдела образования города Аркалыка" Управления образования акимата Костанайской области.</w:t>
      </w:r>
    </w:p>
    <w:bookmarkEnd w:id="59"/>
    <w:bookmarkStart w:name="z74" w:id="60"/>
    <w:p>
      <w:pPr>
        <w:spacing w:after="0"/>
        <w:ind w:left="0"/>
        <w:jc w:val="both"/>
      </w:pPr>
      <w:r>
        <w:rPr>
          <w:rFonts w:ascii="Times New Roman"/>
          <w:b w:val="false"/>
          <w:i w:val="false"/>
          <w:color w:val="000000"/>
          <w:sz w:val="28"/>
        </w:rPr>
        <w:t>
      26. Избирательный участок № 105, в границах города Аркалыка, улицы: Байтурсынова 5, 9, 11, 17, 19, Ш.Жанибека 101, 105, 107, Майкутова 18, проспект Абая 96, 100, 104, 106, 110.</w:t>
      </w:r>
    </w:p>
    <w:bookmarkEnd w:id="60"/>
    <w:bookmarkStart w:name="z75" w:id="61"/>
    <w:p>
      <w:pPr>
        <w:spacing w:after="0"/>
        <w:ind w:left="0"/>
        <w:jc w:val="both"/>
      </w:pPr>
      <w:r>
        <w:rPr>
          <w:rFonts w:ascii="Times New Roman"/>
          <w:b w:val="false"/>
          <w:i w:val="false"/>
          <w:color w:val="000000"/>
          <w:sz w:val="28"/>
        </w:rPr>
        <w:t>
      Местонахождение участка: город Аркалык, улица Ш.Жанибека, 109, здание коммунального государственного учреждения "Общеобразовательная школа № 5 имени М.Ауезова отдела образования города Аркалыка" Управления образования акимата Костанайской области.</w:t>
      </w:r>
    </w:p>
    <w:bookmarkEnd w:id="61"/>
    <w:bookmarkStart w:name="z76" w:id="62"/>
    <w:p>
      <w:pPr>
        <w:spacing w:after="0"/>
        <w:ind w:left="0"/>
        <w:jc w:val="both"/>
      </w:pPr>
      <w:r>
        <w:rPr>
          <w:rFonts w:ascii="Times New Roman"/>
          <w:b w:val="false"/>
          <w:i w:val="false"/>
          <w:color w:val="000000"/>
          <w:sz w:val="28"/>
        </w:rPr>
        <w:t>
      27. Избирательный участок № 106, в границах города Аркалыка, улицы: Маясовой 29, 31, 31А, Байтурсынова 4, 6, 8, 10, 20, Ш. Жанибека 92, 93, 94, 95, 96, 98, 102, 102А, 104, 104/1, 108, 110, 112, 114, 118, 120, 122, 130, 130/1, 132/1, Тулегенова 1, 2, 3, 4, 5, 6, 7, 8, Советская 3, 4А, 5, 7, 8, 8/1, 9, 10, 11, 11/1, 12, 13, 13/1, 14, 15, 16, 17, 17/1, 18, 20, 22, 24, 27, 29, 8 Марта 3/1, Горбачева 56А, 58, 60/1, 64, 66, 68, 85, 87, 89, 91, 93, 95, 97, 99, 101, 103, 105, 107, 109, 111, 113, проспект Абая 84.</w:t>
      </w:r>
    </w:p>
    <w:bookmarkEnd w:id="62"/>
    <w:bookmarkStart w:name="z77" w:id="63"/>
    <w:p>
      <w:pPr>
        <w:spacing w:after="0"/>
        <w:ind w:left="0"/>
        <w:jc w:val="both"/>
      </w:pPr>
      <w:r>
        <w:rPr>
          <w:rFonts w:ascii="Times New Roman"/>
          <w:b w:val="false"/>
          <w:i w:val="false"/>
          <w:color w:val="000000"/>
          <w:sz w:val="28"/>
        </w:rPr>
        <w:t>
      Местонахождение участка: город Аркалык, улица Ш.Жанибека, 91, здание коммунального государственного учреждения "Школа-гимназия имени Абая Кунанбаева отдела образования города Аркалыка" Управления образования акимата Костанайской области.</w:t>
      </w:r>
    </w:p>
    <w:bookmarkEnd w:id="63"/>
    <w:bookmarkStart w:name="z78" w:id="64"/>
    <w:p>
      <w:pPr>
        <w:spacing w:after="0"/>
        <w:ind w:left="0"/>
        <w:jc w:val="both"/>
      </w:pPr>
      <w:r>
        <w:rPr>
          <w:rFonts w:ascii="Times New Roman"/>
          <w:b w:val="false"/>
          <w:i w:val="false"/>
          <w:color w:val="000000"/>
          <w:sz w:val="28"/>
        </w:rPr>
        <w:t>
      28. Избирательный участок № 107, в границах города Аркалыка, улицы: Демченко 4, 8, 9, 10, 11, 12, 20, 25, 27, 34, Каирбекова 2, 4, 6, 8, 9, 10, 14, 18, 36, 38, 42, 44, 48, 52, Маясовой 4, Гагарина 1, 2, 3, 4, 5, 7, 8, 9, 10, 11, 12, 13, 14, 15, 16, 17, 18, 19, 20, 21, 22, 23, 24, 25, 26, 27, 28, 29, 30, 31, 32, 33, 34, 36, Жауке Батыра 1, 2, 3, 4, 5, 6, 7, 8, 9, 10, 11, 12, 13, 14, 15, 16, 17, 18, 19, 20, 21, 22, 23, 24, 25, 26, 27, 28, 29, 30, 31, 32, 33, 34, 35, Ш. Жанибека 3, 6, 7, 8, 8А, 9, 10, 11, 12, 13, 14, 15, 16, 17, 18, 19, 20, 21, 22, 23, 24, 25, 26, 27, 28, 31, 33, 35, 37, 39, 41, 43, 50, 52, Садыкова 2, 3, 4, 6, 8, 9, 11, 12, 13, 14, 15, 16, 17, 18, 19, 20, 21, 22, 23, 24, 25, 26, 28, 30, Горбачева 2, 3, 4, 5, 6, 7, 8, 9, 10, 11, 12, 13, 15, 16, 17, 19, 20, 21, 23, 25, 26, 28, 29, 30, 32, 35, 36, Амангельды 1, 2, 3, 4, 5, 6, 7, 8, 9, 10, 11, 12, 13, 14, 15, 16, 17, 18, 19, 20, 21, 22, 23, 24, 25, 26, 27, 28, 29, 30, 31, 32, 33, 34, 35, 36, 38, 40, 42, Приозерная 4, 5, 7, 9, 12, 14, Волкова 4, 5, 10, 16, 17, 22, 23, 28, 29, 34, 35, Промышленная 1, 2, 3, 5, проспект Абая 11/1, 11/2, 20, 22, 24, 26, 28, 30, 32, 36, 38, 40, 42, 44, 46.</w:t>
      </w:r>
    </w:p>
    <w:bookmarkEnd w:id="64"/>
    <w:bookmarkStart w:name="z79" w:id="65"/>
    <w:p>
      <w:pPr>
        <w:spacing w:after="0"/>
        <w:ind w:left="0"/>
        <w:jc w:val="both"/>
      </w:pPr>
      <w:r>
        <w:rPr>
          <w:rFonts w:ascii="Times New Roman"/>
          <w:b w:val="false"/>
          <w:i w:val="false"/>
          <w:color w:val="000000"/>
          <w:sz w:val="28"/>
        </w:rPr>
        <w:t>
      Местонахождение участка: город Аркалык, улица Ш.Жанибека, 47, здание коммунального государственного учреждения "Общеобразовательная школа № 1 имени Ш.Уалиханова отдела образования города Аркалыка" Управления образования акимата Костанайской области.</w:t>
      </w:r>
    </w:p>
    <w:bookmarkEnd w:id="65"/>
    <w:bookmarkStart w:name="z80" w:id="66"/>
    <w:p>
      <w:pPr>
        <w:spacing w:after="0"/>
        <w:ind w:left="0"/>
        <w:jc w:val="both"/>
      </w:pPr>
      <w:r>
        <w:rPr>
          <w:rFonts w:ascii="Times New Roman"/>
          <w:b w:val="false"/>
          <w:i w:val="false"/>
          <w:color w:val="000000"/>
          <w:sz w:val="28"/>
        </w:rPr>
        <w:t>
      29. Избирательный участок № 108, в границах города Аркалыка.</w:t>
      </w:r>
    </w:p>
    <w:bookmarkEnd w:id="66"/>
    <w:bookmarkStart w:name="z81" w:id="67"/>
    <w:p>
      <w:pPr>
        <w:spacing w:after="0"/>
        <w:ind w:left="0"/>
        <w:jc w:val="both"/>
      </w:pPr>
      <w:r>
        <w:rPr>
          <w:rFonts w:ascii="Times New Roman"/>
          <w:b w:val="false"/>
          <w:i w:val="false"/>
          <w:color w:val="000000"/>
          <w:sz w:val="28"/>
        </w:rPr>
        <w:t>
      Местонахождение участка: город Аркалык, проспект Абая, 15, здание коммунального государственного предприятия "Аркалыкская региональная больница" Управления здравоохранения акимата Костанайской области.</w:t>
      </w:r>
    </w:p>
    <w:bookmarkEnd w:id="67"/>
    <w:bookmarkStart w:name="z82" w:id="68"/>
    <w:p>
      <w:pPr>
        <w:spacing w:after="0"/>
        <w:ind w:left="0"/>
        <w:jc w:val="both"/>
      </w:pPr>
      <w:r>
        <w:rPr>
          <w:rFonts w:ascii="Times New Roman"/>
          <w:b w:val="false"/>
          <w:i w:val="false"/>
          <w:color w:val="000000"/>
          <w:sz w:val="28"/>
        </w:rPr>
        <w:t>
      30. Избирательный участок № 110, в границах города Аркалыка.</w:t>
      </w:r>
    </w:p>
    <w:bookmarkEnd w:id="68"/>
    <w:bookmarkStart w:name="z83" w:id="69"/>
    <w:p>
      <w:pPr>
        <w:spacing w:after="0"/>
        <w:ind w:left="0"/>
        <w:jc w:val="both"/>
      </w:pPr>
      <w:r>
        <w:rPr>
          <w:rFonts w:ascii="Times New Roman"/>
          <w:b w:val="false"/>
          <w:i w:val="false"/>
          <w:color w:val="000000"/>
          <w:sz w:val="28"/>
        </w:rPr>
        <w:t>
      Местонахождение участка: город Аркалык, улица Байтурсынова, 16, здание государственного учреждения "Управление полиции города Аркалыка Департамента полиции Костанайской области Министерства внутренних дел Республики Казахстан".</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