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e4df9" w14:textId="51e4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14 мая 2020 года № 162. Зарегистрировано Департаментом юстиции Костанайской области 14 мая 2020 года № 9181.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Аркалыкской городской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города Аркалыка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Аркалыка"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Аркалыка.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города Аркалыка Костанайской области от 06.02.2023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казенного предприятия "Торгайский гуманитарный колледж имени Назипы Кулжановой" Управления образования акимата Костанайской области;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государственного коммунального казенного предприятия "Аркалыкский медицинский колледж" Управления здравоохранения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у здания коммунального государственного учреждения "Аркалыкская городская детско-юношеская спортивная школа" Отдела физической культуры и спорта акимата города Аркалыка;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"Общеобразовательная школа № 1 имени Ш. Уалиханова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"Общеобразовательная школа № 2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"Общеобразовательная школа № 3 имени Б. Майлина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"Общеобразовательная школа № 4 имени Кейкі батыра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"Общеобразовательная школа № 5 имени М. Ауезова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"Школа-гимназия имени Абая Кунанбаева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"Основная средняя школа № 8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"Общеобразовательная школа № 10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коммунального государственного учреждения "Начальная гимназия имени А. Байтурсынова отдела образования города Аркалыка" Управления образования акимата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на пересечении проспекта Абая и улицы Козыбаева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"Кызылжулдызская основная средняя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"Родинская общеобразовательная школа отдела образования города Аркалыка" Управления образования акимата Костанайской области;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здания государственного учреждения "Аппарат акима Родинского селького округа города Аркалыка";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на конечной автобусной остановке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Каинды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Каиндинского сельского округа города Аркалыка"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"Алуанская начальная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Аккошкар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"Акбулакская основная средняя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"Коктауская основная средняя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Ашутасты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"Общеобразовательная школа имени А. Макаренко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"Ангарская основная средняя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"Восточненская общеобразовательная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"Аппарат акима села Уштобе города Аркалыка";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"Сарыозенская общеобразовательная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Фурманово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и 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села Целинный города Аркалыка";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"Целинненская основная средняя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имени А. Майкутова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имени Т. Аубакирова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"Караторгайская основная средняя школа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Екидин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коммунального государственного учреждения "Основная средняя школа имени Б. Майлина отдела образования города Аркалыка"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сельского клуба государственного коммунального казенного предприятия "Аркалыкский городской Дворец культуры" отдела культуры и развития языков города Аркалыка акимата города Аркалыка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Аркалыка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города Аркалыка "Об определении мест размещения агитационных печатных материалов" от 17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февраля 2011 года в газете "Торғай", зарегистрировано в Реестре государственной регистрации нормативных правовых актов под № 9-3-142).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города Аркалыка "О внесении изменений и дополнения в постановление акимата от 17 февраля 2011 года № 62 "Об определении мест размещения агитационных материалов" от 30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9-3-156).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города Аркалыка "О внесении изменений в постановление акимата от 17 февраля 2011 года № 62 "Об определении мест размещения агитационных материалов" от 5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октября 2015 года в газете "Арқалық хабары", зарегистрировано в Реестре государственной регистрации нормативных правовых актов под № 5931).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города Аркалыка "Об определении мест размещения агитационных печатных материалов" от 17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марта 2011 года в газете "Торғай", зарегистрировано в Реестре государственной регистрации нормативных правовых актов под № 9-3-144).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