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b485" w14:textId="816b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Ашутастинского сельского округа города Аркалыка Костанайской области от 10 июля 2020 года № 1. Зарегистрировано Департаментом юстиции Костанайской области 14 июля 2020 года № 9323. Утратило силу решением акима Ашутастинского сельского округа города Аркалыка Костанайской области от 9 декабря 2020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Ашутастинского сельского округа города Аркалыка Костанайской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19 мая 2020 года № 01-20/500 аким Ашутастинского сельского округа города Аркалык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улицы: 10 лет Независимости, Академическая, Школьная, Ы.Алтынсарина, Интернациональная, А. Кунанбаева, Олимпийская, Центральная, расположенные на территории села Ашутасты города Аркалыка,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 (по согласованию), государственному учреждению "Аркалыкская городская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Ашутастинского сельского округа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Ашутастинского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