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8e4a9" w14:textId="5f8e4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проведении мирных собраний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15 сентября 2020 года № 342. Зарегистрировано Департаментом юстиции Костанайской области 17 сентября 2020 года № 9453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специализированные места для организации и проведения мирных собраний,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порядок использования специализированных мест для организации и проведения мирных собраний, нормы их предельной заполняемости, требования к материально-техническому и организационному обеспечению специализированных мест для организации и проведения мирных собраний, а также границы прилегающих территорий, в которых не допускается проведение пикетирования,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о дополнительном регламентировании проведения собраний, митингов, шествий, пикетов и демонстраций" от 16 мая 2016 года № 21 (опубликовано 29 июня 2016 года в информационно-правовой системе "Әділет", зарегистрировано в Реестре государственной регистрации нормативных правовых актов за № 6481).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Аркалыкского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9"/>
        <w:gridCol w:w="10561"/>
      </w:tblGrid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места для организации и проведения собраний, митингов и пикетирования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Аркалык, площадь на пересечении улицы Байтурсынова и проспекта Абая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Аркалык, сквер на пересечении улицы Ауельбекова и проспекта Абая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маршрут для проведения демонстраций, шествий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Аркалык, от площади "Наурыз" до Обелиска Славы (улица Ауельбекова - проспект Абая)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специализированных мест для организации и проведения мирных собраний, нормы их предельной заполняемости, требования к материально-техническому и организационному обеспечению специализированных мест для организации и проведения мирных собраний, а также границы прилегающих территорий, в которых не допускается проведение пикетирования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использования специализированных мест для организации и проведения мирных собраний, нормы их предельной заполняемости, требования к материально-техническому и организационному обеспечению специализированных мест для организации и проведения мирных собраний, а также границы прилегающих территорий, в которых не допускается проведение пикетирования (далее – порядок)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мая 2020 года "О порядке организации и проведения мирных собраний в Республике Казахстан" (далее – Закон) в целях реализации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права граждан Республики Казахстан собираться мирно и без оружия, проводить собрания, митинги и демонстрации, шествия и пикетирование.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порядке используются следующие понятия: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мирное собрание – публичное мероприятие, являющееся по своему характеру мирным, ненасильственным и невооруженным, не создающим угрозу интересам государственной безопасности, общественного порядка, охраны здоровья, защиты нравственности населения, прав и свобод других лиц, проводимое в форме собрания, митинга и демонстрации, шествия и пикетирования гражданами Республики Казахстан;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участник мирного собрания – гражданин Республики Казахстан, который принимает добровольное участие в мирном собрании;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специализированное место для организации и проведения мирных собраний (далее – специализированное место) – место общего пользования или маршрут следования, определенные местным представительным органом города областного значения для проведения мирных собраний;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организатор мирного собрания – совершеннолетний гражданин или группа совершеннолетних граждан Республики Казахстан, или юридическое лицо, зарегистрированное в порядке, установленном законодательством Республики Казахстан, выступающие инициаторами проведения мирного собрания, организующие его проведение и осуществляющие руководство ходом мирного собрания и его участниками;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местный исполнительный орган – коллегиальный исполнительный орган, возглавляемый акимом города областного значения, осуществляющий в пределах своей компетенции местное государственное управление и самоуправление на соответствующей территории;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прилегающая территория – территория (в границах 5 метров по периметру), непосредственно примыкающая к границам здания, сооружения, ограждения, строительной площадки, к объектам торговли, рекламы и иным объектам, находящимся в собственности, владении, аренде, на балансе у юридических или физических лиц.</w:t>
      </w:r>
    </w:p>
    <w:bookmarkEnd w:id="16"/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использования специализированных мест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и проведение мирных собраний основываются на принципах ненасильственного характера, законности, обеспечения государственной безопасности, общественного порядка, охраны здоровья, защиты прав и свобод других лиц, добровольности участия, презумпции в пользу проведения мирных собраний и ответственности сторон.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Мирные собрания проводятся в специализированных местах. Не допускается проведение мирных собраний в иных местах, за исключением пикетирования.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Специализированные места используются с соблюдением санитарных норм и правил пожарной безопасности. Допускается проведение мирных собраний в случае отсутствия информации о проведении в специализированных местах других запланированных официальных, культурных, зрелищных культурно-массовых, физкультурно-оздоровительных, спортивных и иных мероприятий, осуществлении строительно-монтажных работ.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проведении мирных собраний организаторам и участникам необходимо соблюдать общественный порядок. Организаторам мирных собраний, в целях обеспечения государственной безопасности, общественного порядка, охраны здоровья, защиты прав и свобод других лиц, необходимо проводить разъяснительную работу с участниками мирных собраний.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Правоохранительным органам, при проведении мирных собраний необходимо принимать все меры, направленные на обеспечение государственной безопасности, общественного порядка, охраны здоровья, защиты прав и свобод других лиц, предусмотренные законодательством Республики Казахстан.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Государственным органам и (или) организациям необходимо оказывать содействие в пределах компетенции организаторам мирных собраний в предоставлении медицинской и иной необходимой помощи во время проведения мирных собраний.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Организатору и участникам мирных собраний при проведении мирных собраний необходимо соблюдать требования </w:t>
      </w:r>
      <w:r>
        <w:rPr>
          <w:rFonts w:ascii="Times New Roman"/>
          <w:b w:val="false"/>
          <w:i w:val="false"/>
          <w:color w:val="000000"/>
          <w:sz w:val="28"/>
        </w:rPr>
        <w:t>статей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Журналистам (представителям средств массовой информации) не допускается во время проведения мирных собраний препятствование законным действиям организатора и участников мирных собраний, а также сотрудников государственных органов, организаций и совершений действий, которые создают помехи для бесперебойного функционирования транспорта, объектов инфраструктуры, сохранности имущества, а также препятствуют свободному передвижению граждан, не участвующих в мирных собраниях.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случае, если на проведение мирного собрания в одном и том же месте и (или) по одному и тому же маршруту следования либо в одно и то же время одновременно претендует несколько организаторов мирных собраний,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 допускается проведение двух и более пикетов в одном и том же месте в одно и то же время у одного и того же объекта, за исключением специализированных мест. Продолжительность пикетирования не должна превышать двух часов в день в одном и том же месте у одного и того же объекта, за исключением специализированных мест.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Мирные собрания не могут начинаться ранее 9 часов и заканчиваться позднее 20 часов по местному времени в день проведения мирных собраний.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Мирные собрания прекращаются и (или) приостанавливаются по требованию местного исполнительного органа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29"/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Нормы предельной заполняемости специализированных мест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Определить следующие нормы предельной заполняемости специализированных мест: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город Аркалык, площадь на пересечении улицы Байтурсынова и проспекта Абая - предельная численность лиц, принимающих участие в собрании, митинге, не более 150 человек;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город Аркалык, сквер на пересечении улицы Ауельбекова и проспекта Абая - предельная численность лиц, принимающих участие в собрании, митинге, не более 100 человек.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Определить норму предельной заполняемости специализированного маршрута для проведения демонстраций, шествий не более 100 человек.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Минимальное допустимое расстояние между лицами, принимающими участие в мирном собрании, кроме пикетирования, составляет не менее двух метров, в целях сохранения социальной дистанции.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Минимальное допустимое расстояние между лицами, осуществляющими пикетирование, проводимое одним участником, составляет не менее 100 метров.</w:t>
      </w:r>
    </w:p>
    <w:bookmarkEnd w:id="36"/>
    <w:bookmarkStart w:name="z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Требования к материально-техническому и организационному обеспечению специализированных мест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Материально-техническое и организационное обеспечение проведения мирных собраний,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собраний, если Законом и иными законами Республики Казахстан не установлено иное.</w:t>
      </w:r>
    </w:p>
    <w:bookmarkEnd w:id="38"/>
    <w:bookmarkStart w:name="z4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Границы прилегающих территорий, в которых не допускается проведение пикетирования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целях защиты прав и свобод человека и гражданина, обеспечения законности, правопорядка, общественной безопасности не допускается проведение пикетирования: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водного, воздушного и автомобильного транспорта и прилегающих к ним территориях;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административно-территориальной единицы и жизнедеятельность населения;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bookmarkEnd w:id="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