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5c61" w14:textId="1455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27 июня 2019 года № 3 "Об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Ашутастинского сельского округа города Аркалыка Костанайской области от 23 ноября 2020 года № 4. Зарегистрировано Департаментом юстиции Костанайской области 26 ноября 2020 года № 9594. Утратило силу решением акима Ашутастинского сельского округа города Аркалыка Костанайской области от 13 декабря 2021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Ашутастинского сельского округа города Аркалыка Костанайской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Ашутастинского сельского округа города Аркалыка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"Об установлении публичного сервитута акционерному обществу "Казахтелеком" от 27 июня 2019 года № 3 (опубликовано 11 июля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8560)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"исполняющий обязанности акима села Ашутасты города Аркалыка" заменить на "исполняющий обязанности акима";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"села Ашутасты" заменить на "села Ашутасты Ашутастинского сельского округа";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"Аппарат акима села Ашутасты города Аркалыка" заменить на "Аппарат акима Ашутастинского сельского округа города Аркалыка";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указанного решения исключить.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Ашутастинского сельского округа города Аркалыка"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Аркалыка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Ашутастинского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