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1fd1" w14:textId="9071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14 мая 2020 года № 162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11 декабря 2020 года № 428. Зарегистрировано Департаментом юстиции Костанайской области 14 декабря 2020 года № 9636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определении мест для размещения агитационных печатных материалов" от 14 мая 2020 года № 162 (опубликовано 15 мая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9181)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Аркалыка"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Аркалыка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Аркалыка.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130"/>
        <w:gridCol w:w="9417"/>
      </w:tblGrid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площади "Наурыз";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проспекта Абая и улицы Козыбаева;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коммунального государственного казенного предприятия "Торгайский гуманитарный колледж имени Назипы Кулжановой" Управления образования акимата Костанайской области";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 коммунального казенного предприятия "Аркалыкский медицинский колледж" Управления здравоохранения акимата Костанайской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коммунального государственного учреждения "Аркалыкская городская детско-юношеская спортивная школа" Отдела физической культуры и спорта акимата города Аркалыка;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"Средняя общеобразовательная школа № 1 имени Ш. Уалиханова отдела образования акимата города Аркалыка";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"Средняя общеобразовательная школа № 2 отдела образования акимата города Аркалыка";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"Средняя общеобразовательная школа № 3 имени Б. Майлина отдела образования акимата города Аркалыка";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"Средняя общеобразовательная школа № 4 имени Кейкі батыра отдела образования акимата города Аркалыка";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"Средняя общеобразовательная школа № 5 имени М. Ауезова отдела образования акимата города Аркалыка";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"Средняя общеобразовательная школа-гимназия № 6 имени Абая Кунанбаева отдела образования акимата города Аркалыка";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"Основная общеобразовательная школа № 8 отдела образования акимата города Аркалыка";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"Средняя общеобразовательная школа № 10 отдела образования акимата города Аркалыка";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"Начальная общеобразовательная гимназия им. А. Байтурсынова с полным продленным днем отдела образования акимата города Аркалыка";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на пересечении проспекта Абая и улицы Козыбаева;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на пересечении улиц Демченко и Маясовой</w:t>
            </w:r>
          </w:p>
          <w:bookmarkEnd w:id="8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жулдыз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"Кызылжулдызская основная общеобразовательная школа отдела образования акимата города Аркалыка"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Родина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"Родинская средняя общеобразовательная школа отдела образования акимата города Аркалыка";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"Аппарат акима Родинского селького округа города Аркалыка";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на конечной автобусной остановке</w:t>
            </w:r>
          </w:p>
          <w:bookmarkEnd w:id="9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Каинды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Каиндинского сельского округа города Аркалыка";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"Каиндинская основная общеобразовательная школа отдела образования акимата города Аркалыка"</w:t>
            </w:r>
          </w:p>
          <w:bookmarkEnd w:id="10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Алуа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"Алуанская начальная общеобразовательная школа отдела образования акимата города Аркалыка"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Аккошкар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"Акбулакская основная общеобразовательная школа отдела образования акимата города Аркалыка"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Коктау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"Коктауская основная общеобразовательная школа отдела образования акимата города Аркалыка"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Ашутасты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сельского клуба государственного коммунального казенного предприятия "Аркалыкский городской Дворец культуры" отдела культуры и развития языков города Аркалыка акимата города Аркалыка;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"Средняя общеобразовательная школа имени А.С. Макаренко отдела образования акимата города Аркалыка"</w:t>
            </w:r>
          </w:p>
          <w:bookmarkEnd w:id="11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Ангарское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"Ангарская основная общеобразовательная школа отдела образования акимата города Аркалыка"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 государственного коммунального казенного предприятия "Аркалыкский городской Дворец культуры" отдела культуры и развития языков города Аркалыка акимата города Аркалыка;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"Восточненская средняя общеобразовательная школа отдела образования акимата города Аркалыка"</w:t>
            </w:r>
          </w:p>
          <w:bookmarkEnd w:id="12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Уштобе города Аркалыка";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"Сарыозенская средняя общеобразовательная школа отдела образования акимата города Аркалыка"</w:t>
            </w:r>
          </w:p>
          <w:bookmarkEnd w:id="13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Фурманово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и стенд у здания сельского клуба государственного коммунального казенного предприятия "Аркалыкский городской Дворец культуры" отдела культуры и развития языков города Аркалыка акимата города Аркалыка;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"Фурмановская средняя общеобразовательная школа отдела образования акимата города Аркалыка"</w:t>
            </w:r>
          </w:p>
          <w:bookmarkEnd w:id="14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Матросово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сельского клуба государственного коммунального казенного предприятия "Аркалыкский городской Дворец культуры" отдела культуры и развития языков города Аркалыка акимата города Аркалыка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Целинный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Целинный города Аркалыка";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"Целинненская основная общеобразовательная школа отдела образования акимата города Аркалыка"</w:t>
            </w:r>
          </w:p>
          <w:bookmarkEnd w:id="15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 государственного коммунального казенного предприятия "Аркалыкский городской Дворец культуры" отдела культуры и развития языков города Аркалыка акимата города Аркалыка;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"Основная общеобразовательная школа имени А. Майкутова отдела образования акимата города Аркалыка"</w:t>
            </w:r>
          </w:p>
          <w:bookmarkEnd w:id="16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Жалгызтал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"Основная общеобразовательная школа имени Т. Аубакирова отдела образования акимата города Аркалыка"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Жанакала города Аркалык";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"Караторгайская основная общеобразовательная школа отдела образования акимата города Аркалыка"</w:t>
            </w:r>
          </w:p>
          <w:bookmarkEnd w:id="17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Екидин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"Основная общеобразовательная школа имени Б. Майлина отдела образования акимата города Аркалыка"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 государственного коммунального казенного предприятия "Аркалыкский городской Дворец культуры" отдела культуры и развития языков города Аркалыка акимата города Аркалыка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