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611106" w14:textId="961110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бюджетах поселка Октябрьский, села Красногорское города Лисаковска на 2020-2022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Лисаковска Костанайской области от 14 января 2020 года № 383. Зарегистрировано Департаментом юстиции Костанайской области 15 января 2020 года № 8898.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4 </w:t>
      </w:r>
      <w:r>
        <w:rPr>
          <w:rFonts w:ascii="Times New Roman"/>
          <w:b w:val="false"/>
          <w:i w:val="false"/>
          <w:color w:val="000000"/>
          <w:sz w:val="28"/>
        </w:rPr>
        <w:t>статьи 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статьями 73-1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с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Лисаковский городской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поселка Октябрьский города Лисаковска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1"/>
    <w:bookmarkStart w:name="z1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42247,0 тысяч тенге, в том числе по: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15791,0 тысяча тенге;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63,0 тысячи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26393,0 тысячи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633752,2 тысячи тенге;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- 591505,2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591505,2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маслихата города Лисаковска Костанайской области от 16.11.2020 </w:t>
      </w:r>
      <w:r>
        <w:rPr>
          <w:rFonts w:ascii="Times New Roman"/>
          <w:b w:val="false"/>
          <w:i w:val="false"/>
          <w:color w:val="000000"/>
          <w:sz w:val="28"/>
        </w:rPr>
        <w:t>№ 442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Учесть, что объем бюджетных субвенций на 2020 год, передаваемых из районного (города областного значения) бюджета бюджету поселка Октябрьский составляет 21393,0 тысячи тенге.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Учесть, что перечень бюджетных программ, не подлежащих секвестру в процессе исполнения бюджета поселка Октябрьский города Лисаковска на 2020 год не установлен.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Утвердить бюджет села Красногорское города Лисаковска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9"/>
    <w:bookmarkStart w:name="z2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15146,0 тысяч тенге, в том числе по: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500,0 тысяч тенге;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0,0 тенге;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14646,0 тысяч тенге;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15146,0 тысяч тенге;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0,0 тенге;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0,0 тенге;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0,0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– в редакции решения маслихата города Лисаковска Костанайской области от 16.11.2020 </w:t>
      </w:r>
      <w:r>
        <w:rPr>
          <w:rFonts w:ascii="Times New Roman"/>
          <w:b w:val="false"/>
          <w:i w:val="false"/>
          <w:color w:val="000000"/>
          <w:sz w:val="28"/>
        </w:rPr>
        <w:t>№ 442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Утвердить перечень бюджетных программ, не подлежащих секвестру в процессе исполнения бюджета села Красногорское города Лисаковска на 2020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Настоящее решение вводится в действие с 1 января 2020 года.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внеочередной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Писаренко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Шалдыбаева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января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383</w:t>
            </w:r>
          </w:p>
        </w:tc>
      </w:tr>
    </w:tbl>
    <w:bookmarkStart w:name="z31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Октябрьский города Лисаковска на 2020 год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маслихата города Лисаковска Костанайской области от 16.11.2020 </w:t>
      </w:r>
      <w:r>
        <w:rPr>
          <w:rFonts w:ascii="Times New Roman"/>
          <w:b w:val="false"/>
          <w:i w:val="false"/>
          <w:color w:val="ff0000"/>
          <w:sz w:val="28"/>
        </w:rPr>
        <w:t>№ 442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13 361,0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11 881,0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26 393,0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26 393,0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26 393,0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633 752,2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21 830,5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21 830,5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21 830,5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21 830,5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11 334,4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1 885,5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1 818,1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596 883,3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596 883,3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596 883,3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6 462,5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590 420,8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- 591 505,2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591 505,2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января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383</w:t>
            </w:r>
          </w:p>
        </w:tc>
      </w:tr>
    </w:tbl>
    <w:bookmarkStart w:name="z33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Октябрьский города Лисаковска на 2021 год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17 410,0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11 892,0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11 892,0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января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383</w:t>
            </w:r>
          </w:p>
        </w:tc>
      </w:tr>
    </w:tbl>
    <w:bookmarkStart w:name="z35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Октябрьский города Лисаковска на 2022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17722,0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января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383</w:t>
            </w:r>
          </w:p>
        </w:tc>
      </w:tr>
    </w:tbl>
    <w:bookmarkStart w:name="z37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Красногорское города Лисаковска на 2020 год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– в редакции решения маслихата города Лисаковска Костанайской области от 16.11.2020 </w:t>
      </w:r>
      <w:r>
        <w:rPr>
          <w:rFonts w:ascii="Times New Roman"/>
          <w:b w:val="false"/>
          <w:i w:val="false"/>
          <w:color w:val="ff0000"/>
          <w:sz w:val="28"/>
        </w:rPr>
        <w:t>№ 442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14 646,0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14 646,0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14 646,0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15 146,0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11 271,0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11 271,0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11 271,0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11 271,0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января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383</w:t>
            </w:r>
          </w:p>
        </w:tc>
      </w:tr>
    </w:tbl>
    <w:bookmarkStart w:name="z39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Красногорское города Лисаковска на 2021 год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14938,0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января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383</w:t>
            </w:r>
          </w:p>
        </w:tc>
      </w:tr>
    </w:tbl>
    <w:bookmarkStart w:name="z41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Красногорское города Лисаковска на 2022 год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14 января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383</w:t>
            </w:r>
          </w:p>
        </w:tc>
      </w:tr>
    </w:tbl>
    <w:bookmarkStart w:name="z43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программ, не подлежащих секвестру в процессе исполнения бюджета села Красногорское города Лисаковска на 2020 год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