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fc33" w14:textId="8fbf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от 15 ноября 2011 года № 5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Лисаковска Костанайской области от 6 марта 2020 года № 1. Зарегистрировано Департаментом юстиции Костанайской области 12 марта 2020 года № 9016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Лисаковской городской избирательной комиссией аким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"Об образовании избирательных участков" от 15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ноября 2011 года в газете "Лисаковская новь", зарегистрировано в Реестре государственной регистрации нормативных правовых актов за № 9-4-192)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города Лисаковска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города Лисаковска".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Лисаковска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6, дома: 39, 40, 41, 43, 44, 45, 46, 47, 48, 49, 50, 51, 52, микрорайон 7, дома: 4, 7, 8, 9, 12, 17, 48, микрорайон 11, дома: 17, 18, 19.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6, дом 56, здание коммунального государственного казенного предприятия "Лисаковский технический колледж" Управления образования акимата Костанайской области.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6, дома: 1, 2, 3, 4, 5, 6, 7, 8, 10, 11, 16, 17, 18, 19, 20, 21, 53, микрорайон 11, дома: 5, 6, 7, 8, 9, 12, 13, 14, 29.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6, дом 53, здание общежития коммунального государственного казҰнного предприятия "Лисаковский технический колледж" Управления образования акимата Костанайской области.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6, дома: 12, 13, 15, 22, 23, 24, 25, 26, 27, 28, 29, 30, 31, 32, 33, 34, 35, микрорайон 6а, дома: 3, 5, 6, 8.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6, дом 38, здание коммунального государственного учреждения "Средняя школа № 6" отдела образования акимата города Лисаковска.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Октябрьский: улицы Абая, Алматинская, Буденного, Горького 26-99, Набережная, Степная, Тобольская, Уральская, Целинная.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Октябрьский, улица Горького, дом 28, здание государственного коммунального казенного предприятия на праве оперативного управления "Дом культуры "Россия" государственного учреждения "Отдел культуры и развития языков акимата города Лисаковска".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Красногорское.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Красногорское, улица Парковая, дом 3, здание коммунального государственного учреждения "Красногорская начальная школа" отдела образования акимата города Лисаковска.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1, дома: 1, 2, 3, 4, 5, 6, 7, 9, 12, 13, 14, 15, 16, 17, 26, промышленная зона, дома: 1, 2, 3.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1, дом 41, здание государственного учреждения "Лисаковская централизованная библиотечная система" отдела культуры и развития языков акимата города Лисаковска.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1, дома: 8, 16а, 20, 21, 22, 23, 24, 25, 47, 48, 49, 50, 52, 53, 54, 56, 57, 58, 59, 60, 61, 62, 63, 64, 67, 69, 70, 71, микрорайон 6а, дома: 1, 2.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1, дом 27, здание коммунального государственного учреждения "Средняя школа № 1" отдела образования акимата города Лисаковска.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2, дома: 14, 15, 17, 18, 21, 22, 26, 27.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2, дом 28, здание коммунального государственного учреждения "Школа - гимназия" отдела образования акимата города Лисаковска.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2, дома: 2, 3, 4, 5, 6, 7, 9, 10.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2, дом 8, здание коммунального государственного учреждения "Межшкольный учебно-производственный комбинат" отдела образования акимата города Лисаковска.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3, дома: 15, 16, 17, 18, 19, 20, микрорайон 4, дома: 9, 12, 13, 24, 34, 37.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улица Мира 32, здание государственного коммунального казенного предприятия "Городской центр культуры и спорта" при государственном учреждении "Отдел культуры и развития языков акимата города Лисаковска".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3, дома: 1, 2, 3, 4, 5, 6, 7, 8, 9, 10, 11, 12, 13, 14, 21, 22.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3, дом 23, здание коммунального государственного учреждения "Средняя школа № 3" отдела образования акимата города Лисаковска.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4, дома: 1, 2, 4, 16, 17, 18, 19, 20, 21, 22, 30, микрорайоны: 12, 13, 13а, 14, 15, 23, 24.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4, дом 23, здание коммунального государственного учреждения "Средняя школа № 4" отдела образования акимата города Лисаковска.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5, дома: 4, 6, 15, 16, 17, 18, 19, 20, 21, 22, 23, 24, 25, 28, 28а.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5, дом 11, здание коммунального государственного учреждения "Школа - лицей" отдела образования акимата города Лисаковска.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5, дома: 1, 2, 3, 5, 7, 8, 9, микрорайон 4, дома: 5, 6, 7, 8.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микрорайон 5, дом 11, здание коммунального государственного учреждения "Школа - лицей" отдела образования акимата города Лисаковска (дворовый клуб "Орфей").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4, дома: 10, 11, 14, 35, 36.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улица Мира, дом 31, здание государственного учреждения "Отдел занятости и социальных программ акимата города Лисаковска".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Лисаковска: микрорайон "Больничный городок".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Лисаковск, улица Больничная, здание коммунального государственного предприятия "Лисаковская городская больница" Управления здравоохранения акимата Костанайской области.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127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Октябрьский: улицы Горная, Горького 1-25, Жастар, Омарова, переулки Майлина, Спортивный, Дудина.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поселок Октябрьский: улицы Горького, дом 10, здание коммунального государственного учреждения "Октябрьская средняя школа" отдела образования акимата города Лисаковска.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