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56ad" w14:textId="bfb5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2020 года № 380 "О бюджете города Лисаковска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октября 2020 года № 431. Зарегистрировано Департаментом юстиции Костанайской области 29 октября 2020 года № 9522.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2020-2022 годы" от 6 января 2020 года № 380 (опубликовано 9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2020-2022 годы,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5492063,5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2586822,0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11746,0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30419,0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2863076,5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6149375,7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1240618,3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1251967,8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11349,5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-1897930,5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1897930,5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5 492 063,5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2 863 076,5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2 863 076,1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2 863 076,1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6 149 375,7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1 865 882,3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1 865 882,3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1 240 618,3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-1 897 930,5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1 897 930,5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