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d1b37" w14:textId="2fd1b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на 2021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Лисаковска Костанайской области от 30 ноября 2020 года № 414. Зарегистрировано Департаментом юстиции Костанайской области 30 ноября 2020 года № 9600. Прекращено действие в связи с истечением срока</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8)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 13898), акимат города Лисаковска ПОСТАНОВЛЯЕТ:</w:t>
      </w:r>
    </w:p>
    <w:bookmarkEnd w:id="0"/>
    <w:bookmarkStart w:name="z5"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освобожденных из мест лишения свободы на 2021 год,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Государственному учреждению "Аппарат акима города Лисаковска"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постановления в территориальном органе юстиции;</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города Лисаковска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города Лисаковска.</w:t>
      </w:r>
    </w:p>
    <w:bookmarkEnd w:id="5"/>
    <w:bookmarkStart w:name="z10" w:id="6"/>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Лисаковска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Исмагулов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от 30 ноября 2020 года</w:t>
            </w:r>
            <w:r>
              <w:br/>
            </w:r>
            <w:r>
              <w:rPr>
                <w:rFonts w:ascii="Times New Roman"/>
                <w:b w:val="false"/>
                <w:i w:val="false"/>
                <w:color w:val="000000"/>
                <w:sz w:val="20"/>
              </w:rPr>
              <w:t>№ 414</w:t>
            </w:r>
          </w:p>
        </w:tc>
      </w:tr>
    </w:tbl>
    <w:bookmarkStart w:name="z13" w:id="7"/>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на 2021 год</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в организации,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в процентном выражении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акционерного общества "Алюминий Казахстана" Краснооктябрьское бокситовое рудоуправление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