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528c" w14:textId="e5f5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17 апреля 2018 года № 145 "Об утверждении мест размещения нестационарных торговых объектов на административной территории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30 декабря 2020 года № 461. Зарегистрировано Департаментом юстиции Костанайской области 5 января 2021 года № 9690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утверждении мест размещения нестационарных торговых объектов на административной территории города Лисаковска" от 17 апреля 2018 года № 145 (опубликовано 16 мая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7741).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 по экономическим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